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D37701" w:rsidRDefault="00D37701">
      <w:pPr>
        <w:spacing w:after="0" w:line="240" w:lineRule="auto"/>
        <w:jc w:val="center"/>
        <w:rPr>
          <w:rFonts w:ascii="Times New Roman" w:eastAsia="Times New Roman" w:hAnsi="Times New Roman"/>
          <w:i/>
          <w:sz w:val="20"/>
          <w:szCs w:val="20"/>
        </w:rPr>
      </w:pPr>
      <w:bookmarkStart w:id="0" w:name="_GoBack"/>
      <w:bookmarkEnd w:id="0"/>
    </w:p>
    <w:p w14:paraId="00000002" w14:textId="2C728D5D" w:rsidR="00D37701" w:rsidRPr="008E2E6D" w:rsidRDefault="008E2E6D">
      <w:pPr>
        <w:spacing w:after="0" w:line="240" w:lineRule="auto"/>
        <w:jc w:val="center"/>
        <w:rPr>
          <w:rFonts w:ascii="Times New Roman" w:eastAsia="Times New Roman" w:hAnsi="Times New Roman"/>
          <w:b/>
          <w:i/>
          <w:sz w:val="24"/>
          <w:szCs w:val="24"/>
        </w:rPr>
      </w:pPr>
      <w:r w:rsidRPr="008E2E6D">
        <w:rPr>
          <w:rFonts w:ascii="Times New Roman" w:eastAsia="Times New Roman" w:hAnsi="Times New Roman"/>
          <w:b/>
          <w:i/>
          <w:sz w:val="24"/>
          <w:szCs w:val="24"/>
        </w:rPr>
        <w:t>ВІДДІЛ ОСВІТИ, СІМ’Ї, МОЛОДІ ТА СПОРТУ НОСІВСЬКОЇ МІСЬКОЇ РАДИ</w:t>
      </w:r>
    </w:p>
    <w:p w14:paraId="00000003" w14:textId="77777777" w:rsidR="00D37701" w:rsidRPr="008E2E6D" w:rsidRDefault="00D37701">
      <w:pPr>
        <w:spacing w:after="0" w:line="240" w:lineRule="auto"/>
        <w:jc w:val="center"/>
        <w:rPr>
          <w:rFonts w:ascii="Times New Roman" w:eastAsia="Times New Roman" w:hAnsi="Times New Roman"/>
          <w:b/>
          <w:i/>
          <w:sz w:val="24"/>
          <w:szCs w:val="24"/>
        </w:rPr>
      </w:pPr>
    </w:p>
    <w:p w14:paraId="00000004" w14:textId="77777777" w:rsidR="00D37701" w:rsidRPr="008E2E6D" w:rsidRDefault="00A93C06">
      <w:pPr>
        <w:spacing w:before="280" w:after="0" w:line="240" w:lineRule="auto"/>
        <w:jc w:val="center"/>
        <w:rPr>
          <w:rFonts w:ascii="Times New Roman" w:eastAsia="Times New Roman" w:hAnsi="Times New Roman"/>
          <w:b/>
          <w:sz w:val="24"/>
          <w:szCs w:val="24"/>
        </w:rPr>
      </w:pPr>
      <w:r w:rsidRPr="008E2E6D">
        <w:rPr>
          <w:rFonts w:ascii="Times New Roman" w:eastAsia="Times New Roman" w:hAnsi="Times New Roman"/>
          <w:b/>
          <w:sz w:val="24"/>
          <w:szCs w:val="24"/>
        </w:rPr>
        <w:t xml:space="preserve">ОБҐРУНТУВАННЯ </w:t>
      </w:r>
    </w:p>
    <w:p w14:paraId="00000005" w14:textId="00EBC513" w:rsidR="00D37701" w:rsidRPr="008E2E6D" w:rsidRDefault="00A93C06">
      <w:pPr>
        <w:spacing w:after="280" w:line="240" w:lineRule="auto"/>
        <w:jc w:val="center"/>
        <w:rPr>
          <w:rFonts w:ascii="Times New Roman" w:eastAsia="Times New Roman" w:hAnsi="Times New Roman"/>
          <w:sz w:val="24"/>
          <w:szCs w:val="24"/>
          <w:u w:val="single"/>
        </w:rPr>
      </w:pPr>
      <w:r w:rsidRPr="008E2E6D">
        <w:rPr>
          <w:rFonts w:ascii="Times New Roman" w:eastAsia="Times New Roman" w:hAnsi="Times New Roman"/>
          <w:sz w:val="24"/>
          <w:szCs w:val="24"/>
        </w:rPr>
        <w:t xml:space="preserve">технічних та якісних характеристик </w:t>
      </w:r>
      <w:r w:rsidRPr="008E2E6D">
        <w:rPr>
          <w:rFonts w:ascii="Times New Roman" w:eastAsia="Times New Roman" w:hAnsi="Times New Roman"/>
          <w:b/>
          <w:sz w:val="24"/>
          <w:szCs w:val="24"/>
        </w:rPr>
        <w:t xml:space="preserve">закупівлі </w:t>
      </w:r>
      <w:r w:rsidR="00AD1B5F">
        <w:rPr>
          <w:rFonts w:ascii="Times New Roman" w:eastAsia="Times New Roman" w:hAnsi="Times New Roman"/>
          <w:b/>
          <w:sz w:val="24"/>
          <w:szCs w:val="24"/>
        </w:rPr>
        <w:t>паливної деревини</w:t>
      </w:r>
      <w:r w:rsidRPr="008E2E6D">
        <w:rPr>
          <w:rFonts w:ascii="Times New Roman" w:eastAsia="Times New Roman" w:hAnsi="Times New Roman"/>
          <w:b/>
          <w:sz w:val="24"/>
          <w:szCs w:val="24"/>
        </w:rPr>
        <w:t xml:space="preserve">, </w:t>
      </w:r>
      <w:r w:rsidRPr="008E2E6D">
        <w:rPr>
          <w:rFonts w:ascii="Times New Roman" w:eastAsia="Times New Roman" w:hAnsi="Times New Roman"/>
          <w:sz w:val="24"/>
          <w:szCs w:val="24"/>
        </w:rPr>
        <w:t>розміру бюджетного призначення, очікуваної вартості предмета закупівлі</w:t>
      </w:r>
    </w:p>
    <w:p w14:paraId="00000006" w14:textId="77777777" w:rsidR="00D37701" w:rsidRPr="008E2E6D" w:rsidRDefault="00A93C06">
      <w:pPr>
        <w:spacing w:before="280" w:after="280" w:line="240" w:lineRule="auto"/>
        <w:jc w:val="both"/>
        <w:rPr>
          <w:rFonts w:ascii="Times New Roman" w:eastAsia="Times New Roman" w:hAnsi="Times New Roman"/>
          <w:i/>
          <w:sz w:val="24"/>
          <w:szCs w:val="24"/>
        </w:rPr>
      </w:pPr>
      <w:r w:rsidRPr="008E2E6D">
        <w:rPr>
          <w:rFonts w:ascii="Times New Roman" w:eastAsia="Times New Roman" w:hAnsi="Times New Roman"/>
          <w:i/>
          <w:sz w:val="24"/>
          <w:szCs w:val="24"/>
        </w:rPr>
        <w:t>(оприлюднюється на виконання постанови КМУ № 710 від 11.10.2016 «Про ефективне використання державних коштів» (зі змінами))</w:t>
      </w:r>
    </w:p>
    <w:p w14:paraId="00000007" w14:textId="3A3B7B27" w:rsidR="00D37701" w:rsidRPr="008E2E6D" w:rsidRDefault="00A93C06">
      <w:pPr>
        <w:spacing w:before="280" w:after="280" w:line="240" w:lineRule="auto"/>
        <w:jc w:val="both"/>
        <w:rPr>
          <w:rFonts w:ascii="Times New Roman" w:eastAsia="Times New Roman" w:hAnsi="Times New Roman"/>
          <w:b/>
          <w:i/>
          <w:color w:val="000000"/>
          <w:sz w:val="24"/>
          <w:szCs w:val="24"/>
        </w:rPr>
      </w:pPr>
      <w:r w:rsidRPr="008E2E6D">
        <w:rPr>
          <w:rFonts w:ascii="Times New Roman" w:eastAsia="Times New Roman" w:hAnsi="Times New Roman"/>
          <w:b/>
          <w:sz w:val="24"/>
          <w:szCs w:val="24"/>
        </w:rPr>
        <w:t xml:space="preserve">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r w:rsidR="008E2E6D">
        <w:rPr>
          <w:rFonts w:ascii="Times New Roman" w:eastAsia="Times New Roman" w:hAnsi="Times New Roman"/>
          <w:b/>
          <w:sz w:val="24"/>
          <w:szCs w:val="24"/>
        </w:rPr>
        <w:t xml:space="preserve">Відділ освіти, сім’ї, молоді та спорту Носівської міської ради, </w:t>
      </w:r>
      <w:r w:rsidR="00D42C18">
        <w:rPr>
          <w:rFonts w:ascii="Times New Roman" w:eastAsia="Times New Roman" w:hAnsi="Times New Roman"/>
          <w:b/>
          <w:sz w:val="24"/>
          <w:szCs w:val="24"/>
        </w:rPr>
        <w:t xml:space="preserve">17100, </w:t>
      </w:r>
      <w:r w:rsidR="00D42C18" w:rsidRPr="00D42C18">
        <w:rPr>
          <w:rFonts w:ascii="Times New Roman" w:hAnsi="Times New Roman"/>
          <w:b/>
          <w:sz w:val="24"/>
          <w:szCs w:val="24"/>
          <w:lang w:eastAsia="uk-UA"/>
        </w:rPr>
        <w:t xml:space="preserve">Чернігівська область, м. Носівка, </w:t>
      </w:r>
      <w:r w:rsidR="00D42C18" w:rsidRPr="00D42C18">
        <w:rPr>
          <w:rFonts w:ascii="Times New Roman" w:hAnsi="Times New Roman"/>
          <w:b/>
          <w:sz w:val="24"/>
          <w:szCs w:val="24"/>
        </w:rPr>
        <w:t>заклади освіти,</w:t>
      </w:r>
      <w:r w:rsidR="00D42C18" w:rsidRPr="00D42C18">
        <w:rPr>
          <w:rFonts w:ascii="Times New Roman" w:hAnsi="Times New Roman"/>
          <w:b/>
          <w:bCs/>
          <w:color w:val="000000"/>
          <w:sz w:val="24"/>
          <w:szCs w:val="24"/>
        </w:rPr>
        <w:t xml:space="preserve"> що підпорядковуються відділу освіти, сім’ї, молоді та спорту Носівської міської ради </w:t>
      </w:r>
      <w:r w:rsidR="00D42C18" w:rsidRPr="00D42C18">
        <w:rPr>
          <w:rFonts w:ascii="Times New Roman" w:hAnsi="Times New Roman"/>
          <w:bCs/>
          <w:color w:val="000000"/>
          <w:sz w:val="24"/>
          <w:szCs w:val="24"/>
        </w:rPr>
        <w:t xml:space="preserve">(згідно </w:t>
      </w:r>
      <w:r w:rsidR="00D42C18" w:rsidRPr="00D42C18">
        <w:rPr>
          <w:rFonts w:ascii="Times New Roman" w:hAnsi="Times New Roman"/>
          <w:b/>
          <w:bCs/>
          <w:i/>
          <w:color w:val="000000"/>
          <w:sz w:val="24"/>
          <w:szCs w:val="24"/>
        </w:rPr>
        <w:t>Додатку №2</w:t>
      </w:r>
      <w:r w:rsidR="00D42C18" w:rsidRPr="00D42C18">
        <w:rPr>
          <w:rFonts w:ascii="Times New Roman" w:hAnsi="Times New Roman"/>
          <w:bCs/>
          <w:color w:val="000000"/>
          <w:sz w:val="24"/>
          <w:szCs w:val="24"/>
        </w:rPr>
        <w:t>)</w:t>
      </w:r>
      <w:r w:rsidR="00D42C18">
        <w:rPr>
          <w:rFonts w:ascii="Times New Roman" w:eastAsia="Times New Roman" w:hAnsi="Times New Roman"/>
          <w:b/>
          <w:sz w:val="24"/>
          <w:szCs w:val="24"/>
        </w:rPr>
        <w:t xml:space="preserve">, </w:t>
      </w:r>
      <w:r w:rsidR="008E2E6D">
        <w:rPr>
          <w:rFonts w:ascii="Times New Roman" w:eastAsia="Times New Roman" w:hAnsi="Times New Roman"/>
          <w:b/>
          <w:sz w:val="24"/>
          <w:szCs w:val="24"/>
        </w:rPr>
        <w:t>41104003, орган місцевого самоврядування</w:t>
      </w:r>
      <w:r w:rsidRPr="008E2E6D">
        <w:rPr>
          <w:rFonts w:ascii="Times New Roman" w:eastAsia="Times New Roman" w:hAnsi="Times New Roman"/>
          <w:b/>
          <w:sz w:val="24"/>
          <w:szCs w:val="24"/>
        </w:rPr>
        <w:t>.</w:t>
      </w:r>
    </w:p>
    <w:p w14:paraId="0EF077E8" w14:textId="6D10D696" w:rsidR="00D42C18" w:rsidRPr="00D42C18" w:rsidRDefault="00A93C06" w:rsidP="00D42C18">
      <w:pPr>
        <w:shd w:val="clear" w:color="auto" w:fill="FFFFFF"/>
        <w:jc w:val="both"/>
        <w:rPr>
          <w:rFonts w:ascii="Times New Roman" w:eastAsia="SimSun" w:hAnsi="Times New Roman" w:cs="SimSun"/>
          <w:sz w:val="24"/>
          <w:szCs w:val="24"/>
          <w:highlight w:val="yellow"/>
        </w:rPr>
      </w:pPr>
      <w:bookmarkStart w:id="1" w:name="_heading=h.gjdgxs" w:colFirst="0" w:colLast="0"/>
      <w:bookmarkEnd w:id="1"/>
      <w:r w:rsidRPr="008E2E6D">
        <w:rPr>
          <w:rFonts w:ascii="Times New Roman" w:eastAsia="Times New Roman" w:hAnsi="Times New Roman"/>
          <w:b/>
          <w:color w:val="000000"/>
          <w:sz w:val="24"/>
          <w:szCs w:val="24"/>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sidRPr="008E2E6D">
        <w:rPr>
          <w:rFonts w:ascii="Times New Roman" w:eastAsia="Times New Roman" w:hAnsi="Times New Roman"/>
          <w:sz w:val="24"/>
          <w:szCs w:val="24"/>
        </w:rPr>
        <w:t xml:space="preserve"> </w:t>
      </w:r>
      <w:r w:rsidR="00AD1B5F" w:rsidRPr="00AD1B5F">
        <w:rPr>
          <w:rFonts w:ascii="Times New Roman" w:eastAsia="Times New Roman" w:hAnsi="Times New Roman"/>
          <w:b/>
          <w:sz w:val="24"/>
          <w:szCs w:val="24"/>
          <w:lang w:eastAsia="uk-UA" w:bidi="uk-UA"/>
        </w:rPr>
        <w:t xml:space="preserve">Дрова паливні твердих порід непромислового використання 1а група </w:t>
      </w:r>
      <w:r w:rsidR="00AD1B5F" w:rsidRPr="00AD1B5F">
        <w:rPr>
          <w:rFonts w:ascii="Times New Roman" w:hAnsi="Times New Roman"/>
          <w:sz w:val="24"/>
          <w:szCs w:val="24"/>
          <w:lang w:eastAsia="en-US"/>
        </w:rPr>
        <w:t xml:space="preserve">(ДК 021:2015 03413000-8 Паливна деревина) </w:t>
      </w:r>
      <w:r w:rsidR="00AD1B5F" w:rsidRPr="00AD1B5F">
        <w:rPr>
          <w:rFonts w:ascii="Times New Roman" w:hAnsi="Times New Roman"/>
          <w:b/>
          <w:sz w:val="24"/>
          <w:szCs w:val="24"/>
          <w:lang w:eastAsia="en-US"/>
        </w:rPr>
        <w:t xml:space="preserve">за код по ДК 021:2015 – 03410000 – 7 </w:t>
      </w:r>
      <w:r w:rsidR="00AD1B5F" w:rsidRPr="00AD1B5F">
        <w:rPr>
          <w:rFonts w:ascii="Times New Roman" w:eastAsia="Times New Roman" w:hAnsi="Times New Roman"/>
          <w:b/>
          <w:sz w:val="24"/>
          <w:szCs w:val="24"/>
        </w:rPr>
        <w:t>Деревина</w:t>
      </w:r>
      <w:r w:rsidR="00F423E6">
        <w:rPr>
          <w:rFonts w:ascii="Times New Roman" w:eastAsia="Times New Roman" w:hAnsi="Times New Roman"/>
          <w:b/>
          <w:sz w:val="24"/>
          <w:szCs w:val="24"/>
          <w:lang w:eastAsia="en-US"/>
        </w:rPr>
        <w:t xml:space="preserve"> </w:t>
      </w:r>
      <w:r w:rsidR="00D42C18" w:rsidRPr="00D42C18">
        <w:rPr>
          <w:rFonts w:ascii="Times New Roman" w:eastAsia="Times New Roman" w:hAnsi="Times New Roman"/>
          <w:color w:val="000000"/>
          <w:sz w:val="24"/>
          <w:szCs w:val="24"/>
        </w:rPr>
        <w:t>за ДК 021.:2015 Єдиного закупівельного словника</w:t>
      </w:r>
    </w:p>
    <w:p w14:paraId="00000009" w14:textId="4474A69B" w:rsidR="00D37701" w:rsidRPr="008E2E6D" w:rsidRDefault="00A93C06">
      <w:pPr>
        <w:spacing w:before="280" w:after="280" w:line="240" w:lineRule="auto"/>
        <w:jc w:val="both"/>
        <w:rPr>
          <w:rFonts w:ascii="Times New Roman" w:eastAsia="Times New Roman" w:hAnsi="Times New Roman"/>
          <w:b/>
          <w:sz w:val="24"/>
          <w:szCs w:val="24"/>
        </w:rPr>
      </w:pPr>
      <w:r w:rsidRPr="008E2E6D">
        <w:rPr>
          <w:rFonts w:ascii="Times New Roman" w:eastAsia="Times New Roman" w:hAnsi="Times New Roman"/>
          <w:b/>
          <w:sz w:val="24"/>
          <w:szCs w:val="24"/>
        </w:rPr>
        <w:t>Вид та ідентифікатор процедури закупівлі:</w:t>
      </w:r>
      <w:r w:rsidRPr="008E2E6D">
        <w:rPr>
          <w:rFonts w:ascii="Times New Roman" w:eastAsia="Times New Roman" w:hAnsi="Times New Roman"/>
          <w:sz w:val="24"/>
          <w:szCs w:val="24"/>
        </w:rPr>
        <w:t xml:space="preserve"> </w:t>
      </w:r>
      <w:r w:rsidR="0064194A">
        <w:rPr>
          <w:rFonts w:ascii="Times New Roman" w:eastAsia="Times New Roman" w:hAnsi="Times New Roman"/>
          <w:b/>
          <w:sz w:val="24"/>
          <w:szCs w:val="24"/>
        </w:rPr>
        <w:t xml:space="preserve">відкриті торги за особливостями </w:t>
      </w:r>
      <w:r w:rsidR="008E2E6D" w:rsidRPr="008E2E6D">
        <w:rPr>
          <w:rFonts w:ascii="Times New Roman" w:eastAsia="Times New Roman" w:hAnsi="Times New Roman"/>
          <w:b/>
          <w:sz w:val="24"/>
          <w:szCs w:val="24"/>
          <w:lang w:val="en-US"/>
        </w:rPr>
        <w:t>UA</w:t>
      </w:r>
      <w:r w:rsidR="008E2E6D" w:rsidRPr="008E2E6D">
        <w:rPr>
          <w:rFonts w:ascii="Times New Roman" w:eastAsia="Times New Roman" w:hAnsi="Times New Roman"/>
          <w:b/>
          <w:sz w:val="24"/>
          <w:szCs w:val="24"/>
          <w:lang w:val="ru-RU"/>
        </w:rPr>
        <w:t>-202</w:t>
      </w:r>
      <w:r w:rsidR="00E23B01">
        <w:rPr>
          <w:rFonts w:ascii="Times New Roman" w:eastAsia="Times New Roman" w:hAnsi="Times New Roman"/>
          <w:b/>
          <w:sz w:val="24"/>
          <w:szCs w:val="24"/>
          <w:lang w:val="ru-RU"/>
        </w:rPr>
        <w:t>3</w:t>
      </w:r>
      <w:r w:rsidR="008E2E6D" w:rsidRPr="008E2E6D">
        <w:rPr>
          <w:rFonts w:ascii="Times New Roman" w:eastAsia="Times New Roman" w:hAnsi="Times New Roman"/>
          <w:b/>
          <w:sz w:val="24"/>
          <w:szCs w:val="24"/>
          <w:lang w:val="ru-RU"/>
        </w:rPr>
        <w:t>-0</w:t>
      </w:r>
      <w:r w:rsidR="00017B88">
        <w:rPr>
          <w:rFonts w:ascii="Times New Roman" w:eastAsia="Times New Roman" w:hAnsi="Times New Roman"/>
          <w:b/>
          <w:sz w:val="24"/>
          <w:szCs w:val="24"/>
          <w:lang w:val="ru-RU"/>
        </w:rPr>
        <w:t>6</w:t>
      </w:r>
      <w:r w:rsidR="008E2E6D" w:rsidRPr="008E2E6D">
        <w:rPr>
          <w:rFonts w:ascii="Times New Roman" w:eastAsia="Times New Roman" w:hAnsi="Times New Roman"/>
          <w:b/>
          <w:sz w:val="24"/>
          <w:szCs w:val="24"/>
          <w:lang w:val="ru-RU"/>
        </w:rPr>
        <w:t>-</w:t>
      </w:r>
      <w:r w:rsidR="00017B88">
        <w:rPr>
          <w:rFonts w:ascii="Times New Roman" w:eastAsia="Times New Roman" w:hAnsi="Times New Roman"/>
          <w:b/>
          <w:sz w:val="24"/>
          <w:szCs w:val="24"/>
          <w:lang w:val="ru-RU"/>
        </w:rPr>
        <w:t>0</w:t>
      </w:r>
      <w:r w:rsidR="00AD1B5F">
        <w:rPr>
          <w:rFonts w:ascii="Times New Roman" w:eastAsia="Times New Roman" w:hAnsi="Times New Roman"/>
          <w:b/>
          <w:sz w:val="24"/>
          <w:szCs w:val="24"/>
          <w:lang w:val="ru-RU"/>
        </w:rPr>
        <w:t>8</w:t>
      </w:r>
      <w:r w:rsidR="008E2E6D" w:rsidRPr="008E2E6D">
        <w:rPr>
          <w:rFonts w:ascii="Times New Roman" w:eastAsia="Times New Roman" w:hAnsi="Times New Roman"/>
          <w:b/>
          <w:sz w:val="24"/>
          <w:szCs w:val="24"/>
          <w:lang w:val="ru-RU"/>
        </w:rPr>
        <w:t>-0</w:t>
      </w:r>
      <w:r w:rsidR="000C225D">
        <w:rPr>
          <w:rFonts w:ascii="Times New Roman" w:eastAsia="Times New Roman" w:hAnsi="Times New Roman"/>
          <w:b/>
          <w:sz w:val="24"/>
          <w:szCs w:val="24"/>
          <w:lang w:val="ru-RU"/>
        </w:rPr>
        <w:t>0</w:t>
      </w:r>
      <w:r w:rsidR="00AD1B5F">
        <w:rPr>
          <w:rFonts w:ascii="Times New Roman" w:eastAsia="Times New Roman" w:hAnsi="Times New Roman"/>
          <w:b/>
          <w:sz w:val="24"/>
          <w:szCs w:val="24"/>
          <w:lang w:val="ru-RU"/>
        </w:rPr>
        <w:t>1103</w:t>
      </w:r>
      <w:r w:rsidR="008E2E6D" w:rsidRPr="008E2E6D">
        <w:rPr>
          <w:rFonts w:ascii="Times New Roman" w:eastAsia="Times New Roman" w:hAnsi="Times New Roman"/>
          <w:b/>
          <w:sz w:val="24"/>
          <w:szCs w:val="24"/>
          <w:lang w:val="ru-RU"/>
        </w:rPr>
        <w:t>-</w:t>
      </w:r>
      <w:r w:rsidR="008E2E6D" w:rsidRPr="008E2E6D">
        <w:rPr>
          <w:rFonts w:ascii="Times New Roman" w:eastAsia="Times New Roman" w:hAnsi="Times New Roman"/>
          <w:b/>
          <w:sz w:val="24"/>
          <w:szCs w:val="24"/>
          <w:lang w:val="en-US"/>
        </w:rPr>
        <w:t>a</w:t>
      </w:r>
      <w:r w:rsidRPr="008E2E6D">
        <w:rPr>
          <w:rFonts w:ascii="Times New Roman" w:eastAsia="Times New Roman" w:hAnsi="Times New Roman"/>
          <w:b/>
          <w:sz w:val="24"/>
          <w:szCs w:val="24"/>
        </w:rPr>
        <w:t>.</w:t>
      </w:r>
    </w:p>
    <w:p w14:paraId="221BF9A4" w14:textId="1CE35E42" w:rsidR="00653DDA" w:rsidRDefault="00A93C06" w:rsidP="00653DDA">
      <w:pPr>
        <w:spacing w:before="240"/>
        <w:ind w:firstLine="567"/>
        <w:contextualSpacing/>
        <w:jc w:val="both"/>
        <w:outlineLvl w:val="1"/>
        <w:rPr>
          <w:rFonts w:ascii="Times New Roman" w:eastAsia="Times New Roman" w:hAnsi="Times New Roman"/>
          <w:b/>
          <w:sz w:val="24"/>
          <w:szCs w:val="24"/>
        </w:rPr>
      </w:pPr>
      <w:r w:rsidRPr="008E2E6D">
        <w:rPr>
          <w:rFonts w:ascii="Times New Roman" w:eastAsia="Times New Roman" w:hAnsi="Times New Roman"/>
          <w:b/>
          <w:sz w:val="24"/>
          <w:szCs w:val="24"/>
        </w:rPr>
        <w:t>Розмір бюджетного призначення:</w:t>
      </w:r>
      <w:r w:rsidRPr="008E2E6D">
        <w:rPr>
          <w:rFonts w:ascii="Times New Roman" w:eastAsia="Times New Roman" w:hAnsi="Times New Roman"/>
          <w:sz w:val="24"/>
          <w:szCs w:val="24"/>
        </w:rPr>
        <w:t xml:space="preserve"> </w:t>
      </w:r>
      <w:r w:rsidR="00AD1B5F">
        <w:rPr>
          <w:rFonts w:ascii="Times New Roman" w:eastAsia="Times New Roman" w:hAnsi="Times New Roman"/>
          <w:sz w:val="24"/>
          <w:szCs w:val="24"/>
        </w:rPr>
        <w:t>79</w:t>
      </w:r>
      <w:r w:rsidR="00F423E6">
        <w:rPr>
          <w:rFonts w:ascii="Times New Roman" w:eastAsia="Times New Roman" w:hAnsi="Times New Roman"/>
          <w:sz w:val="24"/>
          <w:szCs w:val="24"/>
        </w:rPr>
        <w:t>0</w:t>
      </w:r>
      <w:r w:rsidR="00B023C1">
        <w:rPr>
          <w:rFonts w:ascii="Times New Roman" w:eastAsia="Times New Roman" w:hAnsi="Times New Roman"/>
          <w:sz w:val="24"/>
          <w:szCs w:val="24"/>
        </w:rPr>
        <w:t> </w:t>
      </w:r>
      <w:r w:rsidR="00AD1B5F">
        <w:rPr>
          <w:rFonts w:ascii="Times New Roman" w:eastAsia="Times New Roman" w:hAnsi="Times New Roman"/>
          <w:sz w:val="24"/>
          <w:szCs w:val="24"/>
        </w:rPr>
        <w:t>00</w:t>
      </w:r>
      <w:r w:rsidR="005B1DFE">
        <w:rPr>
          <w:rFonts w:ascii="Times New Roman" w:eastAsia="Times New Roman" w:hAnsi="Times New Roman"/>
          <w:sz w:val="24"/>
          <w:szCs w:val="24"/>
        </w:rPr>
        <w:t>0</w:t>
      </w:r>
      <w:r w:rsidR="00B023C1">
        <w:rPr>
          <w:rFonts w:ascii="Times New Roman" w:eastAsia="Times New Roman" w:hAnsi="Times New Roman"/>
          <w:sz w:val="24"/>
          <w:szCs w:val="24"/>
        </w:rPr>
        <w:t>,</w:t>
      </w:r>
      <w:r w:rsidR="00017B88">
        <w:rPr>
          <w:rFonts w:ascii="Times New Roman" w:eastAsia="Times New Roman" w:hAnsi="Times New Roman"/>
          <w:sz w:val="24"/>
          <w:szCs w:val="24"/>
        </w:rPr>
        <w:t>0</w:t>
      </w:r>
      <w:r w:rsidR="00B023C1">
        <w:rPr>
          <w:rFonts w:ascii="Times New Roman" w:eastAsia="Times New Roman" w:hAnsi="Times New Roman"/>
          <w:sz w:val="24"/>
          <w:szCs w:val="24"/>
        </w:rPr>
        <w:t>0 грн.</w:t>
      </w:r>
      <w:r w:rsidRPr="008E2E6D">
        <w:rPr>
          <w:rFonts w:ascii="Times New Roman" w:eastAsia="Times New Roman" w:hAnsi="Times New Roman"/>
          <w:sz w:val="24"/>
          <w:szCs w:val="24"/>
        </w:rPr>
        <w:t>.</w:t>
      </w:r>
      <w:r w:rsidR="00653DDA" w:rsidRPr="00653DDA">
        <w:rPr>
          <w:rFonts w:ascii="Times New Roman" w:eastAsia="Times New Roman" w:hAnsi="Times New Roman"/>
          <w:bCs/>
          <w:sz w:val="28"/>
          <w:szCs w:val="28"/>
          <w:lang w:eastAsia="uk-UA"/>
        </w:rPr>
        <w:t xml:space="preserve"> </w:t>
      </w:r>
      <w:r w:rsidR="00653DDA" w:rsidRPr="00653DDA">
        <w:rPr>
          <w:rFonts w:ascii="Times New Roman" w:eastAsia="Times New Roman" w:hAnsi="Times New Roman"/>
          <w:bCs/>
          <w:sz w:val="24"/>
          <w:szCs w:val="24"/>
          <w:lang w:eastAsia="uk-UA"/>
        </w:rPr>
        <w:t xml:space="preserve">Розрахунок потреби </w:t>
      </w:r>
      <w:r w:rsidR="00111062">
        <w:rPr>
          <w:rFonts w:ascii="Times New Roman" w:eastAsia="Times New Roman" w:hAnsi="Times New Roman"/>
          <w:bCs/>
          <w:sz w:val="24"/>
          <w:szCs w:val="24"/>
          <w:lang w:eastAsia="uk-UA"/>
        </w:rPr>
        <w:t>для з</w:t>
      </w:r>
      <w:r w:rsidR="00111062" w:rsidRPr="00111062">
        <w:rPr>
          <w:rFonts w:ascii="Times New Roman" w:eastAsia="Times New Roman" w:hAnsi="Times New Roman"/>
          <w:bCs/>
          <w:sz w:val="24"/>
          <w:szCs w:val="24"/>
          <w:lang w:eastAsia="uk-UA"/>
        </w:rPr>
        <w:t xml:space="preserve">абезпечення потреб Замовника у закупівлі </w:t>
      </w:r>
      <w:r w:rsidR="00B671C1">
        <w:rPr>
          <w:rFonts w:ascii="Times New Roman" w:eastAsia="Times New Roman" w:hAnsi="Times New Roman"/>
          <w:bCs/>
          <w:sz w:val="24"/>
          <w:szCs w:val="24"/>
          <w:lang w:eastAsia="uk-UA"/>
        </w:rPr>
        <w:t xml:space="preserve">паливної деревини </w:t>
      </w:r>
      <w:r w:rsidR="00111062" w:rsidRPr="00111062">
        <w:rPr>
          <w:rFonts w:ascii="Times New Roman" w:eastAsia="Times New Roman" w:hAnsi="Times New Roman"/>
          <w:bCs/>
          <w:sz w:val="24"/>
          <w:szCs w:val="24"/>
          <w:lang w:eastAsia="uk-UA"/>
        </w:rPr>
        <w:t xml:space="preserve">для належної організації </w:t>
      </w:r>
      <w:r w:rsidR="00B671C1">
        <w:rPr>
          <w:rFonts w:ascii="Times New Roman" w:eastAsia="Times New Roman" w:hAnsi="Times New Roman"/>
          <w:bCs/>
          <w:sz w:val="24"/>
          <w:szCs w:val="24"/>
          <w:lang w:eastAsia="uk-UA"/>
        </w:rPr>
        <w:t>підготовки до опалювального сезону</w:t>
      </w:r>
      <w:r w:rsidR="00111062" w:rsidRPr="00111062">
        <w:rPr>
          <w:rFonts w:ascii="Times New Roman" w:eastAsia="Times New Roman" w:hAnsi="Times New Roman"/>
          <w:bCs/>
          <w:sz w:val="24"/>
          <w:szCs w:val="24"/>
          <w:lang w:eastAsia="uk-UA"/>
        </w:rPr>
        <w:t xml:space="preserve"> в закладах освіти, що підпорядковані відділу освіти, сім’ї, молоді та спорту Носівської міської ради у 202</w:t>
      </w:r>
      <w:r w:rsidR="00111062">
        <w:rPr>
          <w:rFonts w:ascii="Times New Roman" w:eastAsia="Times New Roman" w:hAnsi="Times New Roman"/>
          <w:bCs/>
          <w:sz w:val="24"/>
          <w:szCs w:val="24"/>
          <w:lang w:eastAsia="uk-UA"/>
        </w:rPr>
        <w:t>3</w:t>
      </w:r>
      <w:r w:rsidR="00111062" w:rsidRPr="00111062">
        <w:rPr>
          <w:rFonts w:ascii="Times New Roman" w:eastAsia="Times New Roman" w:hAnsi="Times New Roman"/>
          <w:bCs/>
          <w:sz w:val="24"/>
          <w:szCs w:val="24"/>
          <w:lang w:eastAsia="uk-UA"/>
        </w:rPr>
        <w:t xml:space="preserve"> році</w:t>
      </w:r>
      <w:r w:rsidR="00111062">
        <w:rPr>
          <w:rFonts w:ascii="Times New Roman" w:eastAsia="Times New Roman" w:hAnsi="Times New Roman"/>
          <w:bCs/>
          <w:sz w:val="24"/>
          <w:szCs w:val="24"/>
          <w:lang w:eastAsia="uk-UA"/>
        </w:rPr>
        <w:t>,</w:t>
      </w:r>
      <w:r w:rsidR="00653DDA" w:rsidRPr="00653DDA">
        <w:rPr>
          <w:rFonts w:ascii="Times New Roman" w:eastAsia="Times New Roman" w:hAnsi="Times New Roman"/>
          <w:bCs/>
          <w:sz w:val="24"/>
          <w:szCs w:val="24"/>
          <w:lang w:eastAsia="uk-UA"/>
        </w:rPr>
        <w:t xml:space="preserve"> </w:t>
      </w:r>
      <w:r w:rsidR="00653DDA" w:rsidRPr="00653DDA">
        <w:rPr>
          <w:rFonts w:ascii="Times New Roman" w:eastAsia="Times New Roman" w:hAnsi="Times New Roman"/>
          <w:sz w:val="24"/>
          <w:szCs w:val="24"/>
        </w:rPr>
        <w:t>передбачено кошторисом та річним планом закупівель на 202</w:t>
      </w:r>
      <w:r w:rsidR="00653DDA">
        <w:rPr>
          <w:rFonts w:ascii="Times New Roman" w:eastAsia="Times New Roman" w:hAnsi="Times New Roman"/>
          <w:sz w:val="24"/>
          <w:szCs w:val="24"/>
        </w:rPr>
        <w:t>3</w:t>
      </w:r>
      <w:r w:rsidR="00653DDA" w:rsidRPr="00653DDA">
        <w:rPr>
          <w:rFonts w:ascii="Times New Roman" w:eastAsia="Times New Roman" w:hAnsi="Times New Roman"/>
          <w:sz w:val="24"/>
          <w:szCs w:val="24"/>
        </w:rPr>
        <w:t xml:space="preserve"> рік, ґрунтується на всіх фактичних складових ціни та включає в себе вартість ціни на товар, податки і збори, що сплачуються або мають бути сплачені, усіх інших витрат та згідно з вимогами чинного законодавства щодо формування ціни на відповідний товар.</w:t>
      </w:r>
      <w:r w:rsidR="00653DDA" w:rsidRPr="00653DDA">
        <w:rPr>
          <w:rFonts w:ascii="Times New Roman" w:eastAsia="Times New Roman" w:hAnsi="Times New Roman"/>
          <w:b/>
          <w:sz w:val="24"/>
          <w:szCs w:val="24"/>
        </w:rPr>
        <w:t xml:space="preserve"> </w:t>
      </w:r>
    </w:p>
    <w:p w14:paraId="5DFBB687" w14:textId="77777777" w:rsidR="00653DDA" w:rsidRPr="00653DDA" w:rsidRDefault="00653DDA" w:rsidP="00653DDA">
      <w:pPr>
        <w:spacing w:before="240"/>
        <w:ind w:firstLine="567"/>
        <w:contextualSpacing/>
        <w:jc w:val="both"/>
        <w:outlineLvl w:val="1"/>
        <w:rPr>
          <w:rFonts w:ascii="Times New Roman" w:eastAsia="Times New Roman" w:hAnsi="Times New Roman"/>
          <w:b/>
          <w:sz w:val="24"/>
          <w:szCs w:val="24"/>
        </w:rPr>
      </w:pPr>
    </w:p>
    <w:p w14:paraId="0000000B" w14:textId="7FA1972C" w:rsidR="00D37701" w:rsidRPr="008E2E6D" w:rsidRDefault="00A93C06">
      <w:pPr>
        <w:spacing w:after="0" w:line="240" w:lineRule="auto"/>
        <w:jc w:val="both"/>
        <w:rPr>
          <w:rFonts w:ascii="Times New Roman" w:eastAsia="Times New Roman" w:hAnsi="Times New Roman"/>
          <w:b/>
          <w:sz w:val="24"/>
          <w:szCs w:val="24"/>
        </w:rPr>
      </w:pPr>
      <w:r w:rsidRPr="008E2E6D">
        <w:rPr>
          <w:rFonts w:ascii="Times New Roman" w:eastAsia="Times New Roman" w:hAnsi="Times New Roman"/>
          <w:b/>
          <w:sz w:val="24"/>
          <w:szCs w:val="24"/>
        </w:rPr>
        <w:t>Очікувана вартість та обґрунтування очікуваної вартості предмета закупівлі:</w:t>
      </w:r>
      <w:r w:rsidR="000C225D">
        <w:rPr>
          <w:rFonts w:ascii="Times New Roman" w:eastAsia="Times New Roman" w:hAnsi="Times New Roman"/>
          <w:b/>
          <w:sz w:val="24"/>
          <w:szCs w:val="24"/>
        </w:rPr>
        <w:t xml:space="preserve"> </w:t>
      </w:r>
      <w:r w:rsidR="00AD1B5F">
        <w:rPr>
          <w:rFonts w:ascii="Times New Roman" w:eastAsia="Times New Roman" w:hAnsi="Times New Roman"/>
          <w:b/>
          <w:sz w:val="24"/>
          <w:szCs w:val="24"/>
        </w:rPr>
        <w:t>79</w:t>
      </w:r>
      <w:r w:rsidR="00F423E6">
        <w:rPr>
          <w:rFonts w:ascii="Times New Roman" w:eastAsia="Times New Roman" w:hAnsi="Times New Roman"/>
          <w:b/>
          <w:sz w:val="24"/>
          <w:szCs w:val="24"/>
        </w:rPr>
        <w:t>0</w:t>
      </w:r>
      <w:r w:rsidR="008E2E6D">
        <w:rPr>
          <w:rFonts w:ascii="Times New Roman" w:eastAsia="Times New Roman" w:hAnsi="Times New Roman"/>
          <w:b/>
          <w:sz w:val="24"/>
          <w:szCs w:val="24"/>
        </w:rPr>
        <w:t> </w:t>
      </w:r>
      <w:r w:rsidR="00AD1B5F">
        <w:rPr>
          <w:rFonts w:ascii="Times New Roman" w:eastAsia="Times New Roman" w:hAnsi="Times New Roman"/>
          <w:b/>
          <w:sz w:val="24"/>
          <w:szCs w:val="24"/>
        </w:rPr>
        <w:t>00</w:t>
      </w:r>
      <w:r w:rsidR="005B1DFE">
        <w:rPr>
          <w:rFonts w:ascii="Times New Roman" w:eastAsia="Times New Roman" w:hAnsi="Times New Roman"/>
          <w:b/>
          <w:sz w:val="24"/>
          <w:szCs w:val="24"/>
        </w:rPr>
        <w:t>0</w:t>
      </w:r>
      <w:r w:rsidR="008E2E6D">
        <w:rPr>
          <w:rFonts w:ascii="Times New Roman" w:eastAsia="Times New Roman" w:hAnsi="Times New Roman"/>
          <w:b/>
          <w:sz w:val="24"/>
          <w:szCs w:val="24"/>
        </w:rPr>
        <w:t>,</w:t>
      </w:r>
      <w:r w:rsidR="00017B88">
        <w:rPr>
          <w:rFonts w:ascii="Times New Roman" w:eastAsia="Times New Roman" w:hAnsi="Times New Roman"/>
          <w:b/>
          <w:sz w:val="24"/>
          <w:szCs w:val="24"/>
        </w:rPr>
        <w:t>0</w:t>
      </w:r>
      <w:r w:rsidR="008E2E6D">
        <w:rPr>
          <w:rFonts w:ascii="Times New Roman" w:eastAsia="Times New Roman" w:hAnsi="Times New Roman"/>
          <w:b/>
          <w:sz w:val="24"/>
          <w:szCs w:val="24"/>
        </w:rPr>
        <w:t xml:space="preserve">0 </w:t>
      </w:r>
      <w:r w:rsidRPr="008E2E6D">
        <w:rPr>
          <w:rFonts w:ascii="Times New Roman" w:eastAsia="Times New Roman" w:hAnsi="Times New Roman"/>
          <w:b/>
          <w:sz w:val="24"/>
          <w:szCs w:val="24"/>
        </w:rPr>
        <w:t>грн.</w:t>
      </w:r>
    </w:p>
    <w:p w14:paraId="659F8169" w14:textId="017ED8F1" w:rsidR="00D22CDD" w:rsidRDefault="00D22CDD">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sz w:val="24"/>
          <w:szCs w:val="24"/>
        </w:rPr>
      </w:pPr>
      <w:r w:rsidRPr="00D22CDD">
        <w:rPr>
          <w:rFonts w:ascii="Times New Roman" w:eastAsia="Times New Roman" w:hAnsi="Times New Roman"/>
          <w:sz w:val="24"/>
          <w:szCs w:val="24"/>
        </w:rPr>
        <w:t>Замовником здійснено розрахунок очікуваної вартості товарів методом порівняння ринкових цін відповідно до примірної методики визначення очікуваної вартості предмета закупівлі, яка затверджена наказом Міністерства розвитку економіки, торгівлі та сільського господарства України від 18.02.2020 № 275</w:t>
      </w:r>
      <w:r>
        <w:rPr>
          <w:rFonts w:ascii="Times New Roman" w:eastAsia="Times New Roman" w:hAnsi="Times New Roman"/>
          <w:sz w:val="24"/>
          <w:szCs w:val="24"/>
        </w:rPr>
        <w:t>.</w:t>
      </w:r>
    </w:p>
    <w:p w14:paraId="4A2E0A07" w14:textId="3D9114FF" w:rsidR="005B1DFE" w:rsidRDefault="005B1DFE" w:rsidP="005B1DFE">
      <w:pPr>
        <w:spacing w:before="280" w:after="280" w:line="240" w:lineRule="auto"/>
        <w:jc w:val="both"/>
        <w:rPr>
          <w:rFonts w:ascii="Times New Roman" w:eastAsia="Times New Roman" w:hAnsi="Times New Roman"/>
          <w:sz w:val="24"/>
          <w:szCs w:val="24"/>
        </w:rPr>
      </w:pPr>
      <w:r w:rsidRPr="00D22CDD">
        <w:rPr>
          <w:rFonts w:ascii="Times New Roman" w:eastAsia="Times New Roman" w:hAnsi="Times New Roman"/>
          <w:color w:val="000000"/>
          <w:sz w:val="24"/>
          <w:szCs w:val="24"/>
        </w:rPr>
        <w:t xml:space="preserve">Розрахунок очікуваної вартості проведено згідно з аналізом </w:t>
      </w:r>
      <w:r>
        <w:rPr>
          <w:rFonts w:ascii="Times New Roman" w:eastAsia="Times New Roman" w:hAnsi="Times New Roman"/>
          <w:sz w:val="24"/>
          <w:szCs w:val="24"/>
        </w:rPr>
        <w:t xml:space="preserve">потенційних учасників на ДП </w:t>
      </w:r>
      <w:proofErr w:type="spellStart"/>
      <w:r>
        <w:rPr>
          <w:rFonts w:ascii="Times New Roman" w:hAnsi="Times New Roman"/>
          <w:sz w:val="24"/>
          <w:szCs w:val="24"/>
          <w:lang w:val="en-US"/>
        </w:rPr>
        <w:t>Prozzoro</w:t>
      </w:r>
      <w:proofErr w:type="spellEnd"/>
      <w:r>
        <w:rPr>
          <w:rFonts w:ascii="Times New Roman" w:eastAsia="Times New Roman" w:hAnsi="Times New Roman"/>
          <w:color w:val="000000"/>
          <w:sz w:val="24"/>
          <w:szCs w:val="24"/>
        </w:rPr>
        <w:t xml:space="preserve"> </w:t>
      </w:r>
      <w:r w:rsidR="008541BF">
        <w:rPr>
          <w:rFonts w:ascii="Times New Roman" w:eastAsia="Times New Roman" w:hAnsi="Times New Roman"/>
          <w:color w:val="000000"/>
          <w:sz w:val="24"/>
          <w:szCs w:val="24"/>
        </w:rPr>
        <w:t>ста</w:t>
      </w:r>
      <w:r w:rsidRPr="0015299B">
        <w:rPr>
          <w:rFonts w:ascii="Times New Roman" w:eastAsia="Times New Roman" w:hAnsi="Times New Roman"/>
          <w:sz w:val="24"/>
          <w:szCs w:val="24"/>
        </w:rPr>
        <w:t>ном на дату оголошення закупівлі</w:t>
      </w:r>
      <w:r>
        <w:rPr>
          <w:rFonts w:ascii="Times New Roman" w:eastAsia="Times New Roman" w:hAnsi="Times New Roman"/>
          <w:sz w:val="24"/>
          <w:szCs w:val="24"/>
        </w:rPr>
        <w:t>:</w:t>
      </w:r>
    </w:p>
    <w:tbl>
      <w:tblPr>
        <w:tblStyle w:val="a7"/>
        <w:tblW w:w="0" w:type="auto"/>
        <w:tblLayout w:type="fixed"/>
        <w:tblLook w:val="04A0" w:firstRow="1" w:lastRow="0" w:firstColumn="1" w:lastColumn="0" w:noHBand="0" w:noVBand="1"/>
      </w:tblPr>
      <w:tblGrid>
        <w:gridCol w:w="1524"/>
        <w:gridCol w:w="1448"/>
        <w:gridCol w:w="1418"/>
        <w:gridCol w:w="1559"/>
        <w:gridCol w:w="1134"/>
        <w:gridCol w:w="1276"/>
        <w:gridCol w:w="1268"/>
      </w:tblGrid>
      <w:tr w:rsidR="007B07FE" w14:paraId="03029194" w14:textId="407FCB59" w:rsidTr="00AD1B5F">
        <w:tc>
          <w:tcPr>
            <w:tcW w:w="1524" w:type="dxa"/>
          </w:tcPr>
          <w:p w14:paraId="53F76A58" w14:textId="4BBACD9B" w:rsidR="00111062" w:rsidRPr="004D2C24" w:rsidRDefault="00111062" w:rsidP="00111062">
            <w:pPr>
              <w:spacing w:before="280" w:after="280"/>
              <w:jc w:val="both"/>
              <w:rPr>
                <w:rFonts w:ascii="Times New Roman" w:eastAsia="Times New Roman" w:hAnsi="Times New Roman"/>
                <w:b/>
                <w:color w:val="000000"/>
                <w:sz w:val="24"/>
                <w:szCs w:val="24"/>
              </w:rPr>
            </w:pPr>
            <w:proofErr w:type="spellStart"/>
            <w:r w:rsidRPr="004D2C24">
              <w:rPr>
                <w:rFonts w:ascii="Times New Roman" w:eastAsia="Times New Roman" w:hAnsi="Times New Roman"/>
                <w:b/>
                <w:color w:val="000000"/>
                <w:sz w:val="24"/>
                <w:szCs w:val="24"/>
              </w:rPr>
              <w:t>Найменування</w:t>
            </w:r>
            <w:proofErr w:type="spellEnd"/>
            <w:r w:rsidRPr="004D2C24">
              <w:rPr>
                <w:rFonts w:ascii="Times New Roman" w:eastAsia="Times New Roman" w:hAnsi="Times New Roman"/>
                <w:b/>
                <w:color w:val="000000"/>
                <w:sz w:val="24"/>
                <w:szCs w:val="24"/>
              </w:rPr>
              <w:t xml:space="preserve"> товару</w:t>
            </w:r>
          </w:p>
        </w:tc>
        <w:tc>
          <w:tcPr>
            <w:tcW w:w="1448" w:type="dxa"/>
          </w:tcPr>
          <w:p w14:paraId="55B7A26F" w14:textId="60326FD4" w:rsidR="00111062" w:rsidRPr="004D2C24" w:rsidRDefault="00111062" w:rsidP="00111062">
            <w:pPr>
              <w:spacing w:before="280" w:after="280"/>
              <w:jc w:val="both"/>
              <w:rPr>
                <w:rFonts w:ascii="Times New Roman" w:eastAsia="Times New Roman" w:hAnsi="Times New Roman"/>
                <w:b/>
                <w:color w:val="000000"/>
                <w:sz w:val="24"/>
                <w:szCs w:val="24"/>
              </w:rPr>
            </w:pPr>
            <w:proofErr w:type="spellStart"/>
            <w:r w:rsidRPr="004D2C24">
              <w:rPr>
                <w:rFonts w:ascii="Times New Roman" w:eastAsia="Times New Roman" w:hAnsi="Times New Roman"/>
                <w:b/>
                <w:color w:val="000000"/>
                <w:sz w:val="24"/>
                <w:szCs w:val="24"/>
              </w:rPr>
              <w:t>Назва</w:t>
            </w:r>
            <w:proofErr w:type="spellEnd"/>
            <w:r w:rsidRPr="004D2C24">
              <w:rPr>
                <w:rFonts w:ascii="Times New Roman" w:eastAsia="Times New Roman" w:hAnsi="Times New Roman"/>
                <w:b/>
                <w:color w:val="000000"/>
                <w:sz w:val="24"/>
                <w:szCs w:val="24"/>
              </w:rPr>
              <w:t xml:space="preserve"> </w:t>
            </w:r>
            <w:proofErr w:type="spellStart"/>
            <w:r w:rsidRPr="004D2C24">
              <w:rPr>
                <w:rFonts w:ascii="Times New Roman" w:eastAsia="Times New Roman" w:hAnsi="Times New Roman"/>
                <w:b/>
                <w:color w:val="000000"/>
                <w:sz w:val="24"/>
                <w:szCs w:val="24"/>
              </w:rPr>
              <w:t>учасника</w:t>
            </w:r>
            <w:proofErr w:type="spellEnd"/>
            <w:r w:rsidR="004D2C24">
              <w:rPr>
                <w:rFonts w:ascii="Times New Roman" w:eastAsia="Times New Roman" w:hAnsi="Times New Roman"/>
                <w:b/>
                <w:color w:val="000000"/>
                <w:sz w:val="24"/>
                <w:szCs w:val="24"/>
              </w:rPr>
              <w:t xml:space="preserve">, </w:t>
            </w:r>
            <w:proofErr w:type="spellStart"/>
            <w:r w:rsidR="004D2C24">
              <w:rPr>
                <w:rFonts w:ascii="Times New Roman" w:eastAsia="Times New Roman" w:hAnsi="Times New Roman"/>
                <w:b/>
                <w:color w:val="000000"/>
                <w:sz w:val="24"/>
                <w:szCs w:val="24"/>
              </w:rPr>
              <w:t>ціна</w:t>
            </w:r>
            <w:proofErr w:type="spellEnd"/>
          </w:p>
        </w:tc>
        <w:tc>
          <w:tcPr>
            <w:tcW w:w="1418" w:type="dxa"/>
          </w:tcPr>
          <w:p w14:paraId="00DF6ED2" w14:textId="25A81E26" w:rsidR="00111062" w:rsidRPr="004D2C24" w:rsidRDefault="00111062" w:rsidP="00111062">
            <w:pPr>
              <w:spacing w:before="280" w:after="280"/>
              <w:jc w:val="both"/>
              <w:rPr>
                <w:rFonts w:ascii="Times New Roman" w:eastAsia="Times New Roman" w:hAnsi="Times New Roman"/>
                <w:b/>
                <w:color w:val="000000"/>
                <w:sz w:val="24"/>
                <w:szCs w:val="24"/>
              </w:rPr>
            </w:pPr>
            <w:proofErr w:type="spellStart"/>
            <w:r w:rsidRPr="004D2C24">
              <w:rPr>
                <w:rFonts w:ascii="Times New Roman" w:eastAsia="Times New Roman" w:hAnsi="Times New Roman"/>
                <w:b/>
                <w:color w:val="000000"/>
                <w:sz w:val="24"/>
                <w:szCs w:val="24"/>
              </w:rPr>
              <w:t>Назва</w:t>
            </w:r>
            <w:proofErr w:type="spellEnd"/>
            <w:r w:rsidRPr="004D2C24">
              <w:rPr>
                <w:rFonts w:ascii="Times New Roman" w:eastAsia="Times New Roman" w:hAnsi="Times New Roman"/>
                <w:b/>
                <w:color w:val="000000"/>
                <w:sz w:val="24"/>
                <w:szCs w:val="24"/>
              </w:rPr>
              <w:t xml:space="preserve"> </w:t>
            </w:r>
            <w:proofErr w:type="spellStart"/>
            <w:r w:rsidRPr="004D2C24">
              <w:rPr>
                <w:rFonts w:ascii="Times New Roman" w:eastAsia="Times New Roman" w:hAnsi="Times New Roman"/>
                <w:b/>
                <w:color w:val="000000"/>
                <w:sz w:val="24"/>
                <w:szCs w:val="24"/>
              </w:rPr>
              <w:t>учасника</w:t>
            </w:r>
            <w:proofErr w:type="spellEnd"/>
            <w:r w:rsidR="004D2C24">
              <w:rPr>
                <w:rFonts w:ascii="Times New Roman" w:eastAsia="Times New Roman" w:hAnsi="Times New Roman"/>
                <w:b/>
                <w:color w:val="000000"/>
                <w:sz w:val="24"/>
                <w:szCs w:val="24"/>
              </w:rPr>
              <w:t xml:space="preserve">, </w:t>
            </w:r>
            <w:proofErr w:type="spellStart"/>
            <w:r w:rsidR="004D2C24">
              <w:rPr>
                <w:rFonts w:ascii="Times New Roman" w:eastAsia="Times New Roman" w:hAnsi="Times New Roman"/>
                <w:b/>
                <w:color w:val="000000"/>
                <w:sz w:val="24"/>
                <w:szCs w:val="24"/>
              </w:rPr>
              <w:t>ціна</w:t>
            </w:r>
            <w:proofErr w:type="spellEnd"/>
          </w:p>
        </w:tc>
        <w:tc>
          <w:tcPr>
            <w:tcW w:w="1559" w:type="dxa"/>
          </w:tcPr>
          <w:p w14:paraId="16AB1062" w14:textId="3731B4B3" w:rsidR="00111062" w:rsidRPr="004D2C24" w:rsidRDefault="00111062" w:rsidP="00111062">
            <w:pPr>
              <w:spacing w:before="280" w:after="280"/>
              <w:jc w:val="both"/>
              <w:rPr>
                <w:rFonts w:ascii="Times New Roman" w:eastAsia="Times New Roman" w:hAnsi="Times New Roman"/>
                <w:b/>
                <w:color w:val="000000"/>
                <w:sz w:val="24"/>
                <w:szCs w:val="24"/>
              </w:rPr>
            </w:pPr>
            <w:proofErr w:type="spellStart"/>
            <w:r w:rsidRPr="004D2C24">
              <w:rPr>
                <w:rFonts w:ascii="Times New Roman" w:eastAsia="Times New Roman" w:hAnsi="Times New Roman"/>
                <w:b/>
                <w:color w:val="000000"/>
                <w:sz w:val="24"/>
                <w:szCs w:val="24"/>
              </w:rPr>
              <w:t>Назва</w:t>
            </w:r>
            <w:proofErr w:type="spellEnd"/>
            <w:r w:rsidRPr="004D2C24">
              <w:rPr>
                <w:rFonts w:ascii="Times New Roman" w:eastAsia="Times New Roman" w:hAnsi="Times New Roman"/>
                <w:b/>
                <w:color w:val="000000"/>
                <w:sz w:val="24"/>
                <w:szCs w:val="24"/>
              </w:rPr>
              <w:t xml:space="preserve"> </w:t>
            </w:r>
            <w:proofErr w:type="spellStart"/>
            <w:r w:rsidRPr="004D2C24">
              <w:rPr>
                <w:rFonts w:ascii="Times New Roman" w:eastAsia="Times New Roman" w:hAnsi="Times New Roman"/>
                <w:b/>
                <w:color w:val="000000"/>
                <w:sz w:val="24"/>
                <w:szCs w:val="24"/>
              </w:rPr>
              <w:t>учасника</w:t>
            </w:r>
            <w:proofErr w:type="spellEnd"/>
            <w:r w:rsidR="004D2C24">
              <w:rPr>
                <w:rFonts w:ascii="Times New Roman" w:eastAsia="Times New Roman" w:hAnsi="Times New Roman"/>
                <w:b/>
                <w:color w:val="000000"/>
                <w:sz w:val="24"/>
                <w:szCs w:val="24"/>
              </w:rPr>
              <w:t xml:space="preserve">, </w:t>
            </w:r>
            <w:proofErr w:type="spellStart"/>
            <w:r w:rsidR="004D2C24">
              <w:rPr>
                <w:rFonts w:ascii="Times New Roman" w:eastAsia="Times New Roman" w:hAnsi="Times New Roman"/>
                <w:b/>
                <w:color w:val="000000"/>
                <w:sz w:val="24"/>
                <w:szCs w:val="24"/>
              </w:rPr>
              <w:t>ціна</w:t>
            </w:r>
            <w:proofErr w:type="spellEnd"/>
          </w:p>
        </w:tc>
        <w:tc>
          <w:tcPr>
            <w:tcW w:w="1134" w:type="dxa"/>
          </w:tcPr>
          <w:p w14:paraId="3BA04BE1" w14:textId="73CE3F76" w:rsidR="00111062" w:rsidRPr="004D2C24" w:rsidRDefault="00111062" w:rsidP="00111062">
            <w:pPr>
              <w:spacing w:before="280" w:after="280"/>
              <w:jc w:val="both"/>
              <w:rPr>
                <w:rFonts w:ascii="Times New Roman" w:eastAsia="Times New Roman" w:hAnsi="Times New Roman"/>
                <w:b/>
                <w:color w:val="000000"/>
                <w:sz w:val="24"/>
                <w:szCs w:val="24"/>
              </w:rPr>
            </w:pPr>
            <w:proofErr w:type="spellStart"/>
            <w:r w:rsidRPr="004D2C24">
              <w:rPr>
                <w:rFonts w:ascii="Times New Roman" w:eastAsia="Times New Roman" w:hAnsi="Times New Roman"/>
                <w:b/>
                <w:color w:val="000000"/>
                <w:sz w:val="24"/>
                <w:szCs w:val="24"/>
              </w:rPr>
              <w:t>Середня</w:t>
            </w:r>
            <w:proofErr w:type="spellEnd"/>
            <w:r w:rsidRPr="004D2C24">
              <w:rPr>
                <w:rFonts w:ascii="Times New Roman" w:eastAsia="Times New Roman" w:hAnsi="Times New Roman"/>
                <w:b/>
                <w:color w:val="000000"/>
                <w:sz w:val="24"/>
                <w:szCs w:val="24"/>
              </w:rPr>
              <w:t xml:space="preserve"> </w:t>
            </w:r>
            <w:proofErr w:type="spellStart"/>
            <w:r w:rsidRPr="004D2C24">
              <w:rPr>
                <w:rFonts w:ascii="Times New Roman" w:eastAsia="Times New Roman" w:hAnsi="Times New Roman"/>
                <w:b/>
                <w:color w:val="000000"/>
                <w:sz w:val="24"/>
                <w:szCs w:val="24"/>
              </w:rPr>
              <w:t>ціна</w:t>
            </w:r>
            <w:proofErr w:type="spellEnd"/>
          </w:p>
        </w:tc>
        <w:tc>
          <w:tcPr>
            <w:tcW w:w="1276" w:type="dxa"/>
          </w:tcPr>
          <w:p w14:paraId="0F8BD8A3" w14:textId="1E68508B" w:rsidR="00111062" w:rsidRPr="004D2C24" w:rsidRDefault="00111062" w:rsidP="00AD1B5F">
            <w:pPr>
              <w:spacing w:before="280" w:after="280"/>
              <w:ind w:right="-114"/>
              <w:jc w:val="both"/>
              <w:rPr>
                <w:rFonts w:ascii="Times New Roman" w:eastAsia="Times New Roman" w:hAnsi="Times New Roman"/>
                <w:b/>
                <w:color w:val="000000"/>
                <w:sz w:val="24"/>
                <w:szCs w:val="24"/>
              </w:rPr>
            </w:pPr>
            <w:proofErr w:type="spellStart"/>
            <w:r w:rsidRPr="004D2C24">
              <w:rPr>
                <w:rFonts w:ascii="Times New Roman" w:eastAsia="Times New Roman" w:hAnsi="Times New Roman"/>
                <w:b/>
                <w:color w:val="000000"/>
                <w:sz w:val="24"/>
                <w:szCs w:val="24"/>
              </w:rPr>
              <w:t>Кількість</w:t>
            </w:r>
            <w:proofErr w:type="spellEnd"/>
            <w:r w:rsidRPr="004D2C24">
              <w:rPr>
                <w:rFonts w:ascii="Times New Roman" w:eastAsia="Times New Roman" w:hAnsi="Times New Roman"/>
                <w:b/>
                <w:color w:val="000000"/>
                <w:sz w:val="24"/>
                <w:szCs w:val="24"/>
              </w:rPr>
              <w:t xml:space="preserve"> товару</w:t>
            </w:r>
            <w:r w:rsidR="004D2C24">
              <w:rPr>
                <w:rFonts w:ascii="Times New Roman" w:eastAsia="Times New Roman" w:hAnsi="Times New Roman"/>
                <w:b/>
                <w:color w:val="000000"/>
                <w:sz w:val="24"/>
                <w:szCs w:val="24"/>
              </w:rPr>
              <w:t xml:space="preserve">, </w:t>
            </w:r>
            <w:proofErr w:type="spellStart"/>
            <w:r w:rsidR="00AD1B5F">
              <w:rPr>
                <w:rFonts w:ascii="Times New Roman" w:eastAsia="Times New Roman" w:hAnsi="Times New Roman"/>
                <w:b/>
                <w:color w:val="000000"/>
                <w:sz w:val="24"/>
                <w:szCs w:val="24"/>
              </w:rPr>
              <w:t>м.куб</w:t>
            </w:r>
            <w:proofErr w:type="spellEnd"/>
            <w:r w:rsidR="00AD1B5F">
              <w:rPr>
                <w:rFonts w:ascii="Times New Roman" w:eastAsia="Times New Roman" w:hAnsi="Times New Roman"/>
                <w:b/>
                <w:color w:val="000000"/>
                <w:sz w:val="24"/>
                <w:szCs w:val="24"/>
              </w:rPr>
              <w:t>.</w:t>
            </w:r>
          </w:p>
        </w:tc>
        <w:tc>
          <w:tcPr>
            <w:tcW w:w="1268" w:type="dxa"/>
          </w:tcPr>
          <w:p w14:paraId="01A8E86E" w14:textId="7A9990A0" w:rsidR="00111062" w:rsidRPr="004D2C24" w:rsidRDefault="004D2C24" w:rsidP="00111062">
            <w:pPr>
              <w:spacing w:before="280" w:after="280"/>
              <w:jc w:val="both"/>
              <w:rPr>
                <w:rFonts w:ascii="Times New Roman" w:eastAsia="Times New Roman" w:hAnsi="Times New Roman"/>
                <w:b/>
                <w:color w:val="000000"/>
                <w:sz w:val="24"/>
                <w:szCs w:val="24"/>
              </w:rPr>
            </w:pPr>
            <w:proofErr w:type="spellStart"/>
            <w:r w:rsidRPr="004D2C24">
              <w:rPr>
                <w:rFonts w:ascii="Times New Roman" w:eastAsia="Times New Roman" w:hAnsi="Times New Roman"/>
                <w:b/>
                <w:color w:val="000000"/>
                <w:sz w:val="24"/>
                <w:szCs w:val="24"/>
              </w:rPr>
              <w:t>Вартість</w:t>
            </w:r>
            <w:proofErr w:type="spellEnd"/>
            <w:r w:rsidRPr="004D2C24">
              <w:rPr>
                <w:rFonts w:ascii="Times New Roman" w:eastAsia="Times New Roman" w:hAnsi="Times New Roman"/>
                <w:b/>
                <w:color w:val="000000"/>
                <w:sz w:val="24"/>
                <w:szCs w:val="24"/>
              </w:rPr>
              <w:t xml:space="preserve"> товару</w:t>
            </w:r>
          </w:p>
        </w:tc>
      </w:tr>
      <w:tr w:rsidR="008541BF" w14:paraId="2FD66D83" w14:textId="47E9884C" w:rsidTr="00AD1B5F">
        <w:tc>
          <w:tcPr>
            <w:tcW w:w="1524" w:type="dxa"/>
          </w:tcPr>
          <w:p w14:paraId="14977C43" w14:textId="1BBFC3E5" w:rsidR="008541BF" w:rsidRDefault="00AD1B5F" w:rsidP="008541BF">
            <w:pPr>
              <w:spacing w:after="280"/>
              <w:jc w:val="both"/>
              <w:rPr>
                <w:rFonts w:ascii="Times New Roman" w:eastAsia="Times New Roman" w:hAnsi="Times New Roman"/>
                <w:color w:val="000000"/>
                <w:sz w:val="24"/>
                <w:szCs w:val="24"/>
              </w:rPr>
            </w:pPr>
            <w:r>
              <w:rPr>
                <w:rFonts w:ascii="Times New Roman" w:eastAsia="Times New Roman" w:hAnsi="Times New Roman"/>
                <w:b/>
                <w:sz w:val="24"/>
                <w:szCs w:val="24"/>
                <w:lang w:val="uk-UA" w:eastAsia="ru-RU"/>
              </w:rPr>
              <w:lastRenderedPageBreak/>
              <w:t>Дрова паливні</w:t>
            </w:r>
          </w:p>
        </w:tc>
        <w:tc>
          <w:tcPr>
            <w:tcW w:w="1448" w:type="dxa"/>
          </w:tcPr>
          <w:p w14:paraId="1286D13D" w14:textId="4D5EF625" w:rsidR="008541BF" w:rsidRPr="00840060" w:rsidRDefault="00AD1B5F" w:rsidP="00F423E6">
            <w:pPr>
              <w:spacing w:after="280"/>
              <w:jc w:val="both"/>
              <w:rPr>
                <w:rFonts w:ascii="Times New Roman" w:eastAsia="Times New Roman" w:hAnsi="Times New Roman"/>
                <w:color w:val="000000"/>
                <w:sz w:val="24"/>
                <w:szCs w:val="24"/>
              </w:rPr>
            </w:pPr>
            <w:r>
              <w:rPr>
                <w:rFonts w:ascii="Times New Roman" w:hAnsi="Times New Roman"/>
                <w:sz w:val="24"/>
                <w:szCs w:val="24"/>
              </w:rPr>
              <w:t>ПП «</w:t>
            </w:r>
            <w:proofErr w:type="spellStart"/>
            <w:r>
              <w:rPr>
                <w:rFonts w:ascii="Times New Roman" w:hAnsi="Times New Roman"/>
                <w:sz w:val="24"/>
                <w:szCs w:val="24"/>
              </w:rPr>
              <w:t>Софія</w:t>
            </w:r>
            <w:proofErr w:type="spellEnd"/>
            <w:r>
              <w:rPr>
                <w:rFonts w:ascii="Times New Roman" w:hAnsi="Times New Roman"/>
                <w:sz w:val="24"/>
                <w:szCs w:val="24"/>
              </w:rPr>
              <w:t>», 1858,00 грн.</w:t>
            </w:r>
          </w:p>
        </w:tc>
        <w:tc>
          <w:tcPr>
            <w:tcW w:w="1418" w:type="dxa"/>
          </w:tcPr>
          <w:p w14:paraId="5915D2CC" w14:textId="08E132D6" w:rsidR="008541BF" w:rsidRPr="005B1DFE" w:rsidRDefault="00AD1B5F" w:rsidP="00017B88">
            <w:pPr>
              <w:spacing w:after="280"/>
              <w:jc w:val="both"/>
              <w:rPr>
                <w:rFonts w:ascii="Times New Roman" w:eastAsia="Times New Roman" w:hAnsi="Times New Roman"/>
                <w:color w:val="000000"/>
                <w:sz w:val="24"/>
                <w:szCs w:val="24"/>
              </w:rPr>
            </w:pPr>
            <w:r>
              <w:rPr>
                <w:rFonts w:ascii="Times New Roman" w:hAnsi="Times New Roman"/>
                <w:sz w:val="24"/>
                <w:szCs w:val="24"/>
              </w:rPr>
              <w:t xml:space="preserve">ФОП Копоть Роман </w:t>
            </w:r>
            <w:proofErr w:type="spellStart"/>
            <w:r>
              <w:rPr>
                <w:rFonts w:ascii="Times New Roman" w:hAnsi="Times New Roman"/>
                <w:sz w:val="24"/>
                <w:szCs w:val="24"/>
              </w:rPr>
              <w:t>Іванович</w:t>
            </w:r>
            <w:proofErr w:type="spellEnd"/>
            <w:r>
              <w:rPr>
                <w:rFonts w:ascii="Times New Roman" w:hAnsi="Times New Roman"/>
                <w:sz w:val="24"/>
                <w:szCs w:val="24"/>
              </w:rPr>
              <w:t>, 1789,00 грн.</w:t>
            </w:r>
          </w:p>
        </w:tc>
        <w:tc>
          <w:tcPr>
            <w:tcW w:w="1559" w:type="dxa"/>
          </w:tcPr>
          <w:p w14:paraId="3544BA72" w14:textId="2A16F69C" w:rsidR="008541BF" w:rsidRPr="00AD1B5F" w:rsidRDefault="00AD1B5F" w:rsidP="008541BF">
            <w:pPr>
              <w:spacing w:after="280"/>
              <w:jc w:val="both"/>
              <w:rPr>
                <w:rFonts w:ascii="Times New Roman" w:eastAsia="Times New Roman" w:hAnsi="Times New Roman"/>
                <w:color w:val="000000"/>
                <w:sz w:val="24"/>
                <w:szCs w:val="24"/>
              </w:rPr>
            </w:pPr>
            <w:r w:rsidRPr="00AD1B5F">
              <w:rPr>
                <w:rFonts w:ascii="Times New Roman" w:hAnsi="Times New Roman"/>
                <w:sz w:val="24"/>
                <w:szCs w:val="24"/>
              </w:rPr>
              <w:t xml:space="preserve">ФОП </w:t>
            </w:r>
            <w:proofErr w:type="spellStart"/>
            <w:r w:rsidRPr="00AD1B5F">
              <w:rPr>
                <w:rFonts w:ascii="Times New Roman" w:hAnsi="Times New Roman"/>
                <w:sz w:val="24"/>
                <w:szCs w:val="24"/>
              </w:rPr>
              <w:t>Андрейчук</w:t>
            </w:r>
            <w:proofErr w:type="spellEnd"/>
            <w:r w:rsidRPr="00AD1B5F">
              <w:rPr>
                <w:rFonts w:ascii="Times New Roman" w:hAnsi="Times New Roman"/>
                <w:sz w:val="24"/>
                <w:szCs w:val="24"/>
              </w:rPr>
              <w:t xml:space="preserve"> Валентина </w:t>
            </w:r>
            <w:proofErr w:type="spellStart"/>
            <w:r w:rsidRPr="00AD1B5F">
              <w:rPr>
                <w:rFonts w:ascii="Times New Roman" w:hAnsi="Times New Roman"/>
                <w:sz w:val="24"/>
                <w:szCs w:val="24"/>
              </w:rPr>
              <w:t>Василівна</w:t>
            </w:r>
            <w:proofErr w:type="spellEnd"/>
            <w:r w:rsidRPr="00AD1B5F">
              <w:rPr>
                <w:rFonts w:ascii="Times New Roman" w:hAnsi="Times New Roman"/>
                <w:sz w:val="24"/>
                <w:szCs w:val="24"/>
              </w:rPr>
              <w:t>, 1740,00 грн.</w:t>
            </w:r>
          </w:p>
        </w:tc>
        <w:tc>
          <w:tcPr>
            <w:tcW w:w="1134" w:type="dxa"/>
          </w:tcPr>
          <w:p w14:paraId="28B17531" w14:textId="5226E8F5" w:rsidR="008541BF" w:rsidRDefault="00AD1B5F" w:rsidP="008541BF">
            <w:pPr>
              <w:spacing w:after="28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1795,67</w:t>
            </w:r>
          </w:p>
        </w:tc>
        <w:tc>
          <w:tcPr>
            <w:tcW w:w="1276" w:type="dxa"/>
          </w:tcPr>
          <w:p w14:paraId="3AE9A11B" w14:textId="045EEA1C" w:rsidR="008541BF" w:rsidRDefault="00AD1B5F" w:rsidP="008541BF">
            <w:pPr>
              <w:spacing w:after="28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440</w:t>
            </w:r>
          </w:p>
        </w:tc>
        <w:tc>
          <w:tcPr>
            <w:tcW w:w="1268" w:type="dxa"/>
          </w:tcPr>
          <w:p w14:paraId="651E9843" w14:textId="394B1A4B" w:rsidR="008541BF" w:rsidRDefault="00AD1B5F" w:rsidP="008541BF">
            <w:pPr>
              <w:spacing w:after="28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790094,80</w:t>
            </w:r>
          </w:p>
        </w:tc>
      </w:tr>
      <w:tr w:rsidR="003B0F34" w14:paraId="32F5EED4" w14:textId="53384C64" w:rsidTr="00AD1B5F">
        <w:tc>
          <w:tcPr>
            <w:tcW w:w="8359" w:type="dxa"/>
            <w:gridSpan w:val="6"/>
          </w:tcPr>
          <w:p w14:paraId="7C390807" w14:textId="1BB998F8" w:rsidR="003B0F34" w:rsidRDefault="003B0F34" w:rsidP="00B717FE">
            <w:pPr>
              <w:spacing w:after="280"/>
              <w:ind w:firstLine="5550"/>
              <w:jc w:val="both"/>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rPr>
              <w:t>Всього</w:t>
            </w:r>
            <w:proofErr w:type="spellEnd"/>
          </w:p>
        </w:tc>
        <w:tc>
          <w:tcPr>
            <w:tcW w:w="1268" w:type="dxa"/>
          </w:tcPr>
          <w:p w14:paraId="31D781FA" w14:textId="25E62774" w:rsidR="003B0F34" w:rsidRDefault="00AD1B5F" w:rsidP="00B717FE">
            <w:pPr>
              <w:spacing w:after="28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790094,80</w:t>
            </w:r>
          </w:p>
        </w:tc>
      </w:tr>
    </w:tbl>
    <w:p w14:paraId="46066E1C" w14:textId="5D2B5F09" w:rsidR="001F7744" w:rsidRPr="008E2E6D" w:rsidRDefault="001F7744" w:rsidP="001F7744">
      <w:pPr>
        <w:spacing w:after="0" w:line="240" w:lineRule="auto"/>
        <w:ind w:firstLine="567"/>
        <w:jc w:val="both"/>
        <w:rPr>
          <w:rFonts w:ascii="Times New Roman" w:eastAsia="Times New Roman" w:hAnsi="Times New Roman"/>
          <w:sz w:val="24"/>
          <w:szCs w:val="24"/>
        </w:rPr>
      </w:pPr>
      <w:r w:rsidRPr="008E2E6D">
        <w:rPr>
          <w:rFonts w:ascii="Times New Roman" w:eastAsia="Times New Roman" w:hAnsi="Times New Roman"/>
          <w:sz w:val="24"/>
          <w:szCs w:val="24"/>
        </w:rPr>
        <w:t>Очікувана вартість предмета закупівлі</w:t>
      </w:r>
      <w:r w:rsidR="007973BB">
        <w:rPr>
          <w:rFonts w:ascii="Times New Roman" w:eastAsia="Times New Roman" w:hAnsi="Times New Roman"/>
          <w:sz w:val="24"/>
          <w:szCs w:val="24"/>
        </w:rPr>
        <w:t xml:space="preserve"> із заокругленням до цілого числа</w:t>
      </w:r>
      <w:r w:rsidRPr="008E2E6D">
        <w:rPr>
          <w:rFonts w:ascii="Times New Roman" w:eastAsia="Times New Roman" w:hAnsi="Times New Roman"/>
          <w:sz w:val="24"/>
          <w:szCs w:val="24"/>
        </w:rPr>
        <w:t xml:space="preserve">  = </w:t>
      </w:r>
      <w:r w:rsidR="00AD1B5F">
        <w:rPr>
          <w:rFonts w:ascii="Times New Roman" w:eastAsia="Times New Roman" w:hAnsi="Times New Roman"/>
          <w:sz w:val="24"/>
          <w:szCs w:val="24"/>
        </w:rPr>
        <w:t>79</w:t>
      </w:r>
      <w:r w:rsidR="006E7894">
        <w:rPr>
          <w:rFonts w:ascii="Times New Roman" w:eastAsia="Times New Roman" w:hAnsi="Times New Roman"/>
          <w:sz w:val="24"/>
          <w:szCs w:val="24"/>
        </w:rPr>
        <w:t>0</w:t>
      </w:r>
      <w:r>
        <w:rPr>
          <w:rFonts w:ascii="Times New Roman" w:eastAsia="Times New Roman" w:hAnsi="Times New Roman"/>
          <w:sz w:val="24"/>
          <w:szCs w:val="24"/>
        </w:rPr>
        <w:t> </w:t>
      </w:r>
      <w:r w:rsidR="00AD1B5F">
        <w:rPr>
          <w:rFonts w:ascii="Times New Roman" w:eastAsia="Times New Roman" w:hAnsi="Times New Roman"/>
          <w:sz w:val="24"/>
          <w:szCs w:val="24"/>
        </w:rPr>
        <w:t>00</w:t>
      </w:r>
      <w:r w:rsidR="00D058A1">
        <w:rPr>
          <w:rFonts w:ascii="Times New Roman" w:eastAsia="Times New Roman" w:hAnsi="Times New Roman"/>
          <w:sz w:val="24"/>
          <w:szCs w:val="24"/>
        </w:rPr>
        <w:t>0</w:t>
      </w:r>
      <w:r>
        <w:rPr>
          <w:rFonts w:ascii="Times New Roman" w:eastAsia="Times New Roman" w:hAnsi="Times New Roman"/>
          <w:sz w:val="24"/>
          <w:szCs w:val="24"/>
        </w:rPr>
        <w:t>,</w:t>
      </w:r>
      <w:r w:rsidR="007973BB">
        <w:rPr>
          <w:rFonts w:ascii="Times New Roman" w:eastAsia="Times New Roman" w:hAnsi="Times New Roman"/>
          <w:sz w:val="24"/>
          <w:szCs w:val="24"/>
        </w:rPr>
        <w:t>0</w:t>
      </w:r>
      <w:r>
        <w:rPr>
          <w:rFonts w:ascii="Times New Roman" w:eastAsia="Times New Roman" w:hAnsi="Times New Roman"/>
          <w:sz w:val="24"/>
          <w:szCs w:val="24"/>
        </w:rPr>
        <w:t>0</w:t>
      </w:r>
      <w:r w:rsidRPr="008E2E6D">
        <w:rPr>
          <w:rFonts w:ascii="Times New Roman" w:eastAsia="Times New Roman" w:hAnsi="Times New Roman"/>
          <w:sz w:val="24"/>
          <w:szCs w:val="24"/>
        </w:rPr>
        <w:t xml:space="preserve"> грн з ПДВ.</w:t>
      </w:r>
    </w:p>
    <w:p w14:paraId="00000019" w14:textId="6A26F747" w:rsidR="00D37701" w:rsidRDefault="00D37701">
      <w:pPr>
        <w:pBdr>
          <w:top w:val="nil"/>
          <w:left w:val="nil"/>
          <w:bottom w:val="nil"/>
          <w:right w:val="nil"/>
          <w:between w:val="nil"/>
        </w:pBdr>
        <w:shd w:val="clear" w:color="auto" w:fill="FFFFFF"/>
        <w:spacing w:after="0" w:line="240" w:lineRule="auto"/>
        <w:jc w:val="both"/>
        <w:rPr>
          <w:rFonts w:ascii="Times New Roman" w:eastAsia="Times New Roman" w:hAnsi="Times New Roman"/>
          <w:color w:val="000000"/>
          <w:sz w:val="24"/>
          <w:szCs w:val="24"/>
        </w:rPr>
      </w:pPr>
    </w:p>
    <w:p w14:paraId="0000001A" w14:textId="277207EA" w:rsidR="00D37701" w:rsidRDefault="00A93C06">
      <w:pPr>
        <w:spacing w:after="120" w:line="240" w:lineRule="auto"/>
        <w:jc w:val="both"/>
        <w:rPr>
          <w:rFonts w:ascii="Times New Roman" w:eastAsia="Times New Roman" w:hAnsi="Times New Roman"/>
          <w:b/>
          <w:sz w:val="24"/>
          <w:szCs w:val="24"/>
        </w:rPr>
      </w:pPr>
      <w:r w:rsidRPr="008E2E6D">
        <w:rPr>
          <w:rFonts w:ascii="Times New Roman" w:eastAsia="Times New Roman" w:hAnsi="Times New Roman"/>
          <w:b/>
          <w:sz w:val="24"/>
          <w:szCs w:val="24"/>
        </w:rPr>
        <w:t xml:space="preserve">Обґрунтування технічних, якісних характеристик. </w:t>
      </w:r>
    </w:p>
    <w:p w14:paraId="7374F784" w14:textId="77777777" w:rsidR="00B671C1" w:rsidRPr="00B671C1" w:rsidRDefault="00B671C1" w:rsidP="00B671C1">
      <w:pPr>
        <w:spacing w:after="0" w:line="240" w:lineRule="auto"/>
        <w:ind w:firstLine="709"/>
        <w:jc w:val="both"/>
        <w:rPr>
          <w:rFonts w:ascii="Times New Roman" w:hAnsi="Times New Roman"/>
          <w:b/>
          <w:sz w:val="24"/>
          <w:szCs w:val="24"/>
          <w:u w:val="single"/>
          <w:lang w:eastAsia="en-US"/>
        </w:rPr>
      </w:pPr>
      <w:r w:rsidRPr="00B671C1">
        <w:rPr>
          <w:rFonts w:ascii="Times New Roman" w:eastAsia="Times New Roman" w:hAnsi="Times New Roman"/>
          <w:b/>
          <w:sz w:val="24"/>
          <w:szCs w:val="24"/>
          <w:lang w:eastAsia="uk-UA" w:bidi="uk-UA"/>
        </w:rPr>
        <w:t>Дрова паливні твердих порід непромислового використання 1а група</w:t>
      </w:r>
      <w:r w:rsidRPr="00B671C1">
        <w:rPr>
          <w:rFonts w:ascii="Times New Roman" w:hAnsi="Times New Roman"/>
          <w:sz w:val="24"/>
          <w:szCs w:val="24"/>
          <w:lang w:eastAsia="en-US"/>
        </w:rPr>
        <w:t xml:space="preserve"> </w:t>
      </w:r>
      <w:r w:rsidRPr="00B671C1">
        <w:rPr>
          <w:rFonts w:ascii="Times New Roman" w:hAnsi="Times New Roman"/>
          <w:b/>
          <w:sz w:val="24"/>
          <w:szCs w:val="24"/>
          <w:u w:val="single"/>
          <w:lang w:eastAsia="en-US"/>
        </w:rPr>
        <w:t xml:space="preserve">виключно акація, дуб, береза, ясен) </w:t>
      </w:r>
    </w:p>
    <w:p w14:paraId="6948895F" w14:textId="77777777" w:rsidR="00B671C1" w:rsidRPr="00B671C1" w:rsidRDefault="00B671C1" w:rsidP="00B671C1">
      <w:pPr>
        <w:spacing w:after="0" w:line="240" w:lineRule="auto"/>
        <w:ind w:firstLine="709"/>
        <w:jc w:val="both"/>
        <w:rPr>
          <w:rFonts w:ascii="Times New Roman" w:hAnsi="Times New Roman"/>
          <w:b/>
          <w:sz w:val="24"/>
          <w:szCs w:val="24"/>
        </w:rPr>
      </w:pPr>
      <w:r w:rsidRPr="00B671C1">
        <w:rPr>
          <w:rFonts w:ascii="Times New Roman" w:hAnsi="Times New Roman"/>
          <w:sz w:val="24"/>
          <w:szCs w:val="24"/>
          <w:lang w:eastAsia="en-US"/>
        </w:rPr>
        <w:t xml:space="preserve">Якість деревини повинна відповідати вимогам відповідних діючих нормативних документів (ГСТУ, ДСТУ, ТУ У, тощо) до даного виду товару, </w:t>
      </w:r>
      <w:r w:rsidRPr="00B671C1">
        <w:rPr>
          <w:rFonts w:ascii="Times New Roman" w:hAnsi="Times New Roman"/>
          <w:b/>
          <w:sz w:val="24"/>
          <w:szCs w:val="24"/>
        </w:rPr>
        <w:t>розмір дров:</w:t>
      </w:r>
    </w:p>
    <w:p w14:paraId="1ECAFC9F" w14:textId="77777777" w:rsidR="00B671C1" w:rsidRPr="00B671C1" w:rsidRDefault="00B671C1" w:rsidP="00B671C1">
      <w:pPr>
        <w:spacing w:after="0" w:line="240" w:lineRule="auto"/>
        <w:ind w:left="993"/>
        <w:jc w:val="both"/>
        <w:rPr>
          <w:rFonts w:ascii="Times New Roman" w:hAnsi="Times New Roman"/>
          <w:b/>
          <w:sz w:val="24"/>
          <w:szCs w:val="24"/>
        </w:rPr>
      </w:pPr>
      <w:r w:rsidRPr="00B671C1">
        <w:rPr>
          <w:rFonts w:ascii="Times New Roman" w:hAnsi="Times New Roman"/>
          <w:b/>
          <w:sz w:val="24"/>
          <w:szCs w:val="24"/>
        </w:rPr>
        <w:t>- по довжині – не більше 2 метрів;</w:t>
      </w:r>
    </w:p>
    <w:p w14:paraId="6C4A23F2" w14:textId="77777777" w:rsidR="00B671C1" w:rsidRPr="00B671C1" w:rsidRDefault="00B671C1" w:rsidP="00B671C1">
      <w:pPr>
        <w:spacing w:after="0" w:line="240" w:lineRule="auto"/>
        <w:ind w:left="993"/>
        <w:jc w:val="both"/>
        <w:rPr>
          <w:rFonts w:ascii="Times New Roman" w:hAnsi="Times New Roman"/>
          <w:b/>
          <w:sz w:val="24"/>
          <w:szCs w:val="24"/>
        </w:rPr>
      </w:pPr>
      <w:r w:rsidRPr="00B671C1">
        <w:rPr>
          <w:rFonts w:ascii="Times New Roman" w:hAnsi="Times New Roman"/>
          <w:b/>
          <w:sz w:val="24"/>
          <w:szCs w:val="24"/>
        </w:rPr>
        <w:t xml:space="preserve">- по товщині (в діаметрі) – від 15 до 30 см; </w:t>
      </w:r>
    </w:p>
    <w:p w14:paraId="7351DFFD" w14:textId="77777777" w:rsidR="00B671C1" w:rsidRPr="00B671C1" w:rsidRDefault="00B671C1" w:rsidP="00B671C1">
      <w:pPr>
        <w:numPr>
          <w:ilvl w:val="0"/>
          <w:numId w:val="4"/>
        </w:numPr>
        <w:spacing w:after="160" w:line="240" w:lineRule="auto"/>
        <w:ind w:left="993" w:hanging="284"/>
        <w:jc w:val="both"/>
        <w:rPr>
          <w:rFonts w:ascii="Times New Roman" w:hAnsi="Times New Roman"/>
          <w:sz w:val="24"/>
          <w:szCs w:val="24"/>
          <w:lang w:eastAsia="en-US"/>
        </w:rPr>
      </w:pPr>
      <w:r w:rsidRPr="00B671C1">
        <w:rPr>
          <w:rFonts w:ascii="Times New Roman" w:hAnsi="Times New Roman"/>
          <w:sz w:val="24"/>
          <w:szCs w:val="24"/>
          <w:lang w:eastAsia="en-US"/>
        </w:rPr>
        <w:t>дрова повинні бути очищені від сучків і гілок. Висота сучків, що залишилися  не повинна перевищувати 30 мм;</w:t>
      </w:r>
    </w:p>
    <w:p w14:paraId="270AEE77" w14:textId="77777777" w:rsidR="00B671C1" w:rsidRPr="00B671C1" w:rsidRDefault="00B671C1" w:rsidP="00B671C1">
      <w:pPr>
        <w:numPr>
          <w:ilvl w:val="0"/>
          <w:numId w:val="4"/>
        </w:numPr>
        <w:spacing w:after="160" w:line="240" w:lineRule="auto"/>
        <w:ind w:left="993" w:hanging="284"/>
        <w:jc w:val="both"/>
        <w:rPr>
          <w:rFonts w:ascii="Times New Roman" w:hAnsi="Times New Roman"/>
          <w:b/>
          <w:sz w:val="24"/>
          <w:szCs w:val="24"/>
        </w:rPr>
      </w:pPr>
      <w:r w:rsidRPr="00B671C1">
        <w:rPr>
          <w:rFonts w:ascii="Times New Roman" w:hAnsi="Times New Roman"/>
          <w:sz w:val="24"/>
          <w:szCs w:val="24"/>
        </w:rPr>
        <w:t xml:space="preserve">в дровах не допускається зовнішня трухлява гниль. </w:t>
      </w:r>
    </w:p>
    <w:p w14:paraId="696B00F4" w14:textId="77777777" w:rsidR="00B671C1" w:rsidRPr="00B671C1" w:rsidRDefault="00B671C1" w:rsidP="00B671C1">
      <w:pPr>
        <w:numPr>
          <w:ilvl w:val="0"/>
          <w:numId w:val="4"/>
        </w:numPr>
        <w:spacing w:after="160" w:line="240" w:lineRule="auto"/>
        <w:ind w:left="993" w:hanging="284"/>
        <w:jc w:val="both"/>
        <w:rPr>
          <w:rFonts w:ascii="Times New Roman" w:hAnsi="Times New Roman"/>
          <w:b/>
          <w:sz w:val="24"/>
          <w:szCs w:val="24"/>
        </w:rPr>
      </w:pPr>
      <w:r w:rsidRPr="00B671C1">
        <w:rPr>
          <w:rFonts w:ascii="Times New Roman" w:hAnsi="Times New Roman"/>
          <w:sz w:val="24"/>
          <w:szCs w:val="24"/>
        </w:rPr>
        <w:t>Продукція не повинна бути в попередній експлуатації</w:t>
      </w:r>
    </w:p>
    <w:p w14:paraId="4910738C" w14:textId="77777777" w:rsidR="00B671C1" w:rsidRPr="00B671C1" w:rsidRDefault="00B671C1" w:rsidP="00B671C1">
      <w:pPr>
        <w:numPr>
          <w:ilvl w:val="0"/>
          <w:numId w:val="4"/>
        </w:numPr>
        <w:spacing w:after="160" w:line="240" w:lineRule="auto"/>
        <w:ind w:left="993" w:hanging="284"/>
        <w:jc w:val="both"/>
        <w:rPr>
          <w:rFonts w:ascii="Times New Roman" w:hAnsi="Times New Roman"/>
          <w:sz w:val="24"/>
          <w:szCs w:val="24"/>
        </w:rPr>
      </w:pPr>
      <w:r w:rsidRPr="00B671C1">
        <w:rPr>
          <w:rFonts w:ascii="Times New Roman" w:hAnsi="Times New Roman"/>
          <w:sz w:val="24"/>
          <w:szCs w:val="24"/>
        </w:rPr>
        <w:t>Дрова можуть бути як в корі, так і без кори. Наявність кори не більше 5% на 1м.куб.</w:t>
      </w:r>
    </w:p>
    <w:p w14:paraId="172D92B6" w14:textId="77777777" w:rsidR="00B671C1" w:rsidRPr="00B671C1" w:rsidRDefault="00B671C1" w:rsidP="00B671C1">
      <w:pPr>
        <w:numPr>
          <w:ilvl w:val="0"/>
          <w:numId w:val="4"/>
        </w:numPr>
        <w:spacing w:after="160" w:line="240" w:lineRule="auto"/>
        <w:ind w:left="993" w:hanging="284"/>
        <w:jc w:val="both"/>
        <w:rPr>
          <w:rFonts w:ascii="Times New Roman" w:hAnsi="Times New Roman"/>
          <w:b/>
          <w:sz w:val="24"/>
          <w:szCs w:val="24"/>
        </w:rPr>
      </w:pPr>
      <w:r w:rsidRPr="00B671C1">
        <w:rPr>
          <w:rFonts w:ascii="Times New Roman" w:hAnsi="Times New Roman" w:cs="Calibri"/>
          <w:sz w:val="24"/>
          <w:szCs w:val="24"/>
        </w:rPr>
        <w:t>Дрова сухі - вологість не більше 40%.</w:t>
      </w:r>
    </w:p>
    <w:p w14:paraId="4A620338" w14:textId="77777777" w:rsidR="00B671C1" w:rsidRPr="00B671C1" w:rsidRDefault="00B671C1" w:rsidP="00B671C1">
      <w:pPr>
        <w:spacing w:after="0" w:line="240" w:lineRule="auto"/>
        <w:jc w:val="both"/>
        <w:rPr>
          <w:rFonts w:ascii="Times New Roman" w:hAnsi="Times New Roman"/>
          <w:b/>
          <w:sz w:val="24"/>
          <w:szCs w:val="24"/>
        </w:rPr>
      </w:pPr>
    </w:p>
    <w:p w14:paraId="2D22508A" w14:textId="77777777" w:rsidR="00B671C1" w:rsidRPr="00B671C1" w:rsidRDefault="00B671C1" w:rsidP="00B671C1">
      <w:pPr>
        <w:tabs>
          <w:tab w:val="left" w:pos="142"/>
          <w:tab w:val="left" w:pos="360"/>
        </w:tabs>
        <w:autoSpaceDN w:val="0"/>
        <w:spacing w:after="0" w:line="240" w:lineRule="auto"/>
        <w:jc w:val="both"/>
        <w:rPr>
          <w:rFonts w:ascii="Times New Roman" w:hAnsi="Times New Roman"/>
          <w:sz w:val="24"/>
          <w:szCs w:val="24"/>
          <w:lang w:eastAsia="en-US"/>
        </w:rPr>
      </w:pPr>
      <w:r w:rsidRPr="00B671C1">
        <w:rPr>
          <w:rFonts w:ascii="Times New Roman" w:hAnsi="Times New Roman"/>
          <w:sz w:val="24"/>
          <w:szCs w:val="24"/>
          <w:lang w:eastAsia="en-US"/>
        </w:rPr>
        <w:tab/>
        <w:t xml:space="preserve">1. До ціни тендерної пропозиції включаються наступні витрати: </w:t>
      </w:r>
    </w:p>
    <w:p w14:paraId="187885C4" w14:textId="77777777" w:rsidR="00B671C1" w:rsidRPr="00B671C1" w:rsidRDefault="00B671C1" w:rsidP="00B671C1">
      <w:pPr>
        <w:numPr>
          <w:ilvl w:val="0"/>
          <w:numId w:val="5"/>
        </w:numPr>
        <w:tabs>
          <w:tab w:val="left" w:pos="142"/>
          <w:tab w:val="num" w:pos="426"/>
        </w:tabs>
        <w:autoSpaceDN w:val="0"/>
        <w:spacing w:after="160" w:line="240" w:lineRule="auto"/>
        <w:jc w:val="both"/>
        <w:rPr>
          <w:rFonts w:ascii="Times New Roman" w:hAnsi="Times New Roman"/>
          <w:sz w:val="24"/>
          <w:szCs w:val="24"/>
          <w:lang w:eastAsia="en-US"/>
        </w:rPr>
      </w:pPr>
      <w:r w:rsidRPr="00B671C1">
        <w:rPr>
          <w:rFonts w:ascii="Times New Roman" w:hAnsi="Times New Roman"/>
          <w:sz w:val="24"/>
          <w:szCs w:val="24"/>
          <w:lang w:eastAsia="en-US"/>
        </w:rPr>
        <w:t>податки і збори, обов’язкові платежі, що сплачуються або мають бути сплачені згідно з чинним законодавством;</w:t>
      </w:r>
    </w:p>
    <w:p w14:paraId="62B07C8E" w14:textId="77777777" w:rsidR="00B671C1" w:rsidRPr="00B671C1" w:rsidRDefault="00B671C1" w:rsidP="00B671C1">
      <w:pPr>
        <w:numPr>
          <w:ilvl w:val="0"/>
          <w:numId w:val="5"/>
        </w:numPr>
        <w:tabs>
          <w:tab w:val="left" w:pos="142"/>
          <w:tab w:val="num" w:pos="426"/>
        </w:tabs>
        <w:autoSpaceDN w:val="0"/>
        <w:spacing w:after="160" w:line="240" w:lineRule="auto"/>
        <w:jc w:val="both"/>
        <w:rPr>
          <w:rFonts w:ascii="Times New Roman" w:hAnsi="Times New Roman"/>
          <w:sz w:val="24"/>
          <w:szCs w:val="24"/>
          <w:lang w:eastAsia="en-US"/>
        </w:rPr>
      </w:pPr>
      <w:r w:rsidRPr="00B671C1">
        <w:rPr>
          <w:rFonts w:ascii="Times New Roman" w:hAnsi="Times New Roman"/>
          <w:sz w:val="24"/>
          <w:szCs w:val="24"/>
          <w:lang w:eastAsia="en-US"/>
        </w:rPr>
        <w:t>витрати на поставку товару до місця поставки (передачі) товару;</w:t>
      </w:r>
    </w:p>
    <w:p w14:paraId="27A730F3" w14:textId="77777777" w:rsidR="00B671C1" w:rsidRPr="00B671C1" w:rsidRDefault="00B671C1" w:rsidP="00B671C1">
      <w:pPr>
        <w:numPr>
          <w:ilvl w:val="0"/>
          <w:numId w:val="5"/>
        </w:numPr>
        <w:tabs>
          <w:tab w:val="left" w:pos="142"/>
          <w:tab w:val="num" w:pos="426"/>
        </w:tabs>
        <w:autoSpaceDN w:val="0"/>
        <w:spacing w:after="160" w:line="240" w:lineRule="auto"/>
        <w:jc w:val="both"/>
        <w:rPr>
          <w:rFonts w:ascii="Times New Roman" w:hAnsi="Times New Roman"/>
          <w:strike/>
          <w:sz w:val="24"/>
          <w:szCs w:val="24"/>
          <w:lang w:eastAsia="en-US"/>
        </w:rPr>
      </w:pPr>
      <w:r w:rsidRPr="00B671C1">
        <w:rPr>
          <w:rFonts w:ascii="Times New Roman" w:hAnsi="Times New Roman"/>
          <w:sz w:val="24"/>
          <w:szCs w:val="24"/>
          <w:lang w:eastAsia="en-US"/>
        </w:rPr>
        <w:t>навантаження, розвантаження;</w:t>
      </w:r>
    </w:p>
    <w:p w14:paraId="540D9A31" w14:textId="77777777" w:rsidR="00B671C1" w:rsidRPr="00B671C1" w:rsidRDefault="00B671C1" w:rsidP="00B671C1">
      <w:pPr>
        <w:numPr>
          <w:ilvl w:val="0"/>
          <w:numId w:val="5"/>
        </w:numPr>
        <w:tabs>
          <w:tab w:val="left" w:pos="142"/>
          <w:tab w:val="num" w:pos="426"/>
        </w:tabs>
        <w:autoSpaceDN w:val="0"/>
        <w:spacing w:after="160" w:line="240" w:lineRule="auto"/>
        <w:jc w:val="both"/>
        <w:rPr>
          <w:rFonts w:ascii="Times New Roman" w:hAnsi="Times New Roman"/>
          <w:sz w:val="24"/>
          <w:szCs w:val="24"/>
          <w:lang w:eastAsia="en-US"/>
        </w:rPr>
      </w:pPr>
      <w:r w:rsidRPr="00B671C1">
        <w:rPr>
          <w:rFonts w:ascii="Times New Roman" w:hAnsi="Times New Roman"/>
          <w:sz w:val="24"/>
          <w:szCs w:val="24"/>
          <w:lang w:eastAsia="en-US"/>
        </w:rPr>
        <w:t>інші витрати, передбачені для товару даного виду згідно з чинним законодавством та тендерною документацією.</w:t>
      </w:r>
    </w:p>
    <w:p w14:paraId="28E12152" w14:textId="77777777" w:rsidR="00B671C1" w:rsidRPr="00B671C1" w:rsidRDefault="00B671C1" w:rsidP="00B671C1">
      <w:pPr>
        <w:tabs>
          <w:tab w:val="left" w:pos="142"/>
          <w:tab w:val="left" w:pos="360"/>
        </w:tabs>
        <w:autoSpaceDN w:val="0"/>
        <w:spacing w:after="0" w:line="240" w:lineRule="auto"/>
        <w:jc w:val="both"/>
        <w:rPr>
          <w:rFonts w:ascii="Times New Roman" w:hAnsi="Times New Roman"/>
          <w:sz w:val="24"/>
          <w:szCs w:val="24"/>
          <w:lang w:eastAsia="en-US"/>
        </w:rPr>
      </w:pPr>
      <w:r w:rsidRPr="00B671C1">
        <w:rPr>
          <w:rFonts w:ascii="Times New Roman" w:hAnsi="Times New Roman"/>
          <w:sz w:val="24"/>
          <w:szCs w:val="24"/>
          <w:lang w:eastAsia="en-US"/>
        </w:rPr>
        <w:t xml:space="preserve">2. До розрахунку ціни тендерної пропозиції не включаються будь-які витрати, понесені учасником у процесі здійснення процедури закупівлі та витрати, пов’язані з укладанням договору. </w:t>
      </w:r>
    </w:p>
    <w:p w14:paraId="5FC80042" w14:textId="77777777" w:rsidR="00B671C1" w:rsidRPr="00B671C1" w:rsidRDefault="00B671C1" w:rsidP="00B671C1">
      <w:pPr>
        <w:widowControl w:val="0"/>
        <w:tabs>
          <w:tab w:val="left" w:pos="229"/>
        </w:tabs>
        <w:autoSpaceDE w:val="0"/>
        <w:autoSpaceDN w:val="0"/>
        <w:spacing w:after="0" w:line="240" w:lineRule="auto"/>
        <w:ind w:right="126"/>
        <w:jc w:val="both"/>
        <w:rPr>
          <w:rFonts w:ascii="Times New Roman" w:hAnsi="Times New Roman"/>
          <w:bCs/>
          <w:spacing w:val="-1"/>
          <w:sz w:val="24"/>
          <w:szCs w:val="24"/>
          <w:lang w:eastAsia="en-US"/>
        </w:rPr>
      </w:pPr>
      <w:r w:rsidRPr="00B671C1">
        <w:rPr>
          <w:rFonts w:ascii="Times New Roman" w:hAnsi="Times New Roman"/>
          <w:sz w:val="24"/>
          <w:szCs w:val="24"/>
          <w:lang w:eastAsia="en-US"/>
        </w:rPr>
        <w:t>3. Бюджетні зобов’язання за договором виникають у разі наявності та в межах відповідних бюджетних асигнувань.</w:t>
      </w:r>
    </w:p>
    <w:p w14:paraId="16BECA08" w14:textId="77777777" w:rsidR="00B671C1" w:rsidRPr="00B671C1" w:rsidRDefault="00B671C1" w:rsidP="00B671C1">
      <w:pPr>
        <w:tabs>
          <w:tab w:val="left" w:pos="360"/>
        </w:tabs>
        <w:spacing w:after="0" w:line="240" w:lineRule="auto"/>
        <w:jc w:val="both"/>
        <w:rPr>
          <w:rFonts w:ascii="Times New Roman" w:hAnsi="Times New Roman"/>
          <w:sz w:val="24"/>
          <w:szCs w:val="24"/>
          <w:lang w:eastAsia="en-US"/>
        </w:rPr>
      </w:pPr>
      <w:r w:rsidRPr="00B671C1">
        <w:rPr>
          <w:rFonts w:ascii="Times New Roman" w:hAnsi="Times New Roman"/>
          <w:sz w:val="24"/>
          <w:szCs w:val="24"/>
          <w:lang w:eastAsia="en-US"/>
        </w:rPr>
        <w:t>4. Поставка (передача) товару здійснюється транспортом учасника-переможця до закладів відділу освіти Носівської міської ради.</w:t>
      </w:r>
    </w:p>
    <w:p w14:paraId="30595785" w14:textId="77777777" w:rsidR="00B671C1" w:rsidRPr="00B671C1" w:rsidRDefault="00B671C1" w:rsidP="00B671C1">
      <w:pPr>
        <w:tabs>
          <w:tab w:val="left" w:pos="0"/>
          <w:tab w:val="left" w:pos="284"/>
        </w:tabs>
        <w:spacing w:after="0" w:line="240" w:lineRule="auto"/>
        <w:jc w:val="both"/>
        <w:rPr>
          <w:rFonts w:ascii="Times New Roman" w:hAnsi="Times New Roman"/>
          <w:sz w:val="24"/>
          <w:szCs w:val="24"/>
          <w:lang w:eastAsia="en-US"/>
        </w:rPr>
      </w:pPr>
      <w:r w:rsidRPr="00B671C1">
        <w:rPr>
          <w:rFonts w:ascii="Times New Roman" w:hAnsi="Times New Roman"/>
          <w:sz w:val="24"/>
          <w:szCs w:val="24"/>
          <w:lang w:eastAsia="en-US"/>
        </w:rPr>
        <w:t>5. Учасник-переможець повинен забезпечити поставку товару, якість якого відповідає вимогам стандартів, а також умовам, встановленим чинним законодавством до товару даного виду та тендерної документації.</w:t>
      </w:r>
    </w:p>
    <w:p w14:paraId="6E7F4F26" w14:textId="77777777" w:rsidR="00B671C1" w:rsidRPr="00B671C1" w:rsidRDefault="00B671C1" w:rsidP="00B671C1">
      <w:pPr>
        <w:tabs>
          <w:tab w:val="left" w:pos="0"/>
          <w:tab w:val="left" w:pos="284"/>
        </w:tabs>
        <w:spacing w:after="0" w:line="240" w:lineRule="auto"/>
        <w:jc w:val="both"/>
        <w:rPr>
          <w:rFonts w:ascii="Times New Roman" w:hAnsi="Times New Roman"/>
          <w:bCs/>
          <w:sz w:val="24"/>
          <w:szCs w:val="24"/>
          <w:lang w:eastAsia="en-US"/>
        </w:rPr>
      </w:pPr>
      <w:r w:rsidRPr="00B671C1">
        <w:rPr>
          <w:rFonts w:ascii="Times New Roman" w:hAnsi="Times New Roman"/>
          <w:sz w:val="24"/>
          <w:szCs w:val="24"/>
          <w:lang w:eastAsia="en-US"/>
        </w:rPr>
        <w:t>6. Розвантаження має здійснюватися транспортними засобами учасника-переможця.</w:t>
      </w:r>
      <w:r w:rsidRPr="00B671C1">
        <w:rPr>
          <w:rFonts w:ascii="Times New Roman" w:hAnsi="Times New Roman"/>
          <w:bCs/>
          <w:sz w:val="24"/>
          <w:szCs w:val="24"/>
          <w:lang w:eastAsia="en-US"/>
        </w:rPr>
        <w:t xml:space="preserve"> Розвантаження дров здійснюється в присутності представника замовника та закладу, що підпорядковується відділу освіти, який має відслідковувати якісні та кількісні характеристики дров. Обов’язкова наявність в Учасника автомобілів з гідроманіпуляторами для розвантаження деревини.</w:t>
      </w:r>
    </w:p>
    <w:p w14:paraId="250C49BC" w14:textId="77777777" w:rsidR="00B671C1" w:rsidRPr="00B671C1" w:rsidRDefault="00B671C1" w:rsidP="00B671C1">
      <w:pPr>
        <w:tabs>
          <w:tab w:val="left" w:pos="0"/>
          <w:tab w:val="left" w:pos="284"/>
        </w:tabs>
        <w:spacing w:after="0" w:line="240" w:lineRule="auto"/>
        <w:jc w:val="both"/>
        <w:rPr>
          <w:rFonts w:ascii="Times New Roman" w:hAnsi="Times New Roman"/>
          <w:bCs/>
          <w:sz w:val="24"/>
          <w:szCs w:val="24"/>
          <w:lang w:eastAsia="en-US"/>
        </w:rPr>
      </w:pPr>
      <w:r w:rsidRPr="00B671C1">
        <w:rPr>
          <w:rFonts w:ascii="Times New Roman" w:hAnsi="Times New Roman"/>
          <w:bCs/>
          <w:sz w:val="24"/>
          <w:szCs w:val="24"/>
          <w:lang w:eastAsia="en-US"/>
        </w:rPr>
        <w:lastRenderedPageBreak/>
        <w:t>7. Для визначення об’єму деревини непромислового використання використовується штабельний метод обміру згідно ДСТУ 4020-2.</w:t>
      </w:r>
    </w:p>
    <w:p w14:paraId="63757E8C" w14:textId="77777777" w:rsidR="00B671C1" w:rsidRPr="00B671C1" w:rsidRDefault="00B671C1" w:rsidP="00B671C1">
      <w:pPr>
        <w:spacing w:after="0" w:line="240" w:lineRule="auto"/>
        <w:ind w:left="426" w:hanging="426"/>
        <w:jc w:val="both"/>
        <w:rPr>
          <w:rFonts w:ascii="Times New Roman" w:eastAsia="Times New Roman" w:hAnsi="Times New Roman"/>
          <w:b/>
          <w:sz w:val="24"/>
          <w:szCs w:val="24"/>
        </w:rPr>
      </w:pPr>
      <w:r w:rsidRPr="00B671C1">
        <w:rPr>
          <w:rFonts w:ascii="Times New Roman" w:eastAsia="Times New Roman" w:hAnsi="Times New Roman"/>
          <w:sz w:val="24"/>
          <w:szCs w:val="24"/>
        </w:rPr>
        <w:t xml:space="preserve">8. </w:t>
      </w:r>
      <w:r w:rsidRPr="00B671C1">
        <w:rPr>
          <w:rFonts w:ascii="Times New Roman" w:eastAsia="Times New Roman" w:hAnsi="Times New Roman"/>
          <w:b/>
          <w:sz w:val="24"/>
          <w:szCs w:val="24"/>
          <w:lang w:val="ru-RU"/>
        </w:rPr>
        <w:t xml:space="preserve">Строк поставки товару: </w:t>
      </w:r>
      <w:r w:rsidRPr="00B671C1">
        <w:rPr>
          <w:rFonts w:ascii="Times New Roman" w:eastAsia="Times New Roman" w:hAnsi="Times New Roman"/>
          <w:b/>
          <w:sz w:val="24"/>
          <w:szCs w:val="24"/>
        </w:rPr>
        <w:t>до 30.09.2023 року.</w:t>
      </w:r>
    </w:p>
    <w:p w14:paraId="2D84A51D" w14:textId="77777777" w:rsidR="00B671C1" w:rsidRPr="00B671C1" w:rsidRDefault="00B671C1" w:rsidP="00B671C1">
      <w:pPr>
        <w:tabs>
          <w:tab w:val="left" w:pos="142"/>
          <w:tab w:val="left" w:pos="284"/>
        </w:tabs>
        <w:spacing w:after="0" w:line="240" w:lineRule="auto"/>
        <w:outlineLvl w:val="0"/>
        <w:rPr>
          <w:rFonts w:ascii="Times New Roman" w:hAnsi="Times New Roman"/>
          <w:bCs/>
          <w:spacing w:val="-1"/>
          <w:sz w:val="24"/>
          <w:szCs w:val="24"/>
          <w:lang w:eastAsia="en-US"/>
        </w:rPr>
      </w:pPr>
    </w:p>
    <w:p w14:paraId="54BF24B9" w14:textId="77777777" w:rsidR="00B671C1" w:rsidRPr="00B671C1" w:rsidRDefault="00B671C1" w:rsidP="00B671C1">
      <w:pPr>
        <w:tabs>
          <w:tab w:val="left" w:pos="142"/>
          <w:tab w:val="left" w:pos="284"/>
        </w:tabs>
        <w:spacing w:after="0" w:line="240" w:lineRule="auto"/>
        <w:outlineLvl w:val="0"/>
        <w:rPr>
          <w:rFonts w:ascii="Times New Roman" w:hAnsi="Times New Roman"/>
          <w:b/>
          <w:sz w:val="24"/>
          <w:szCs w:val="24"/>
          <w:lang w:eastAsia="en-US"/>
        </w:rPr>
      </w:pPr>
      <w:r w:rsidRPr="00B671C1">
        <w:rPr>
          <w:rFonts w:ascii="Times New Roman" w:hAnsi="Times New Roman"/>
          <w:bCs/>
          <w:spacing w:val="-1"/>
          <w:sz w:val="24"/>
          <w:szCs w:val="24"/>
          <w:lang w:eastAsia="en-US"/>
        </w:rPr>
        <w:t xml:space="preserve">9. </w:t>
      </w:r>
      <w:r w:rsidRPr="00B671C1">
        <w:rPr>
          <w:rFonts w:ascii="Times New Roman" w:hAnsi="Times New Roman"/>
          <w:b/>
          <w:sz w:val="24"/>
          <w:szCs w:val="24"/>
          <w:lang w:eastAsia="en-US"/>
        </w:rPr>
        <w:t xml:space="preserve">Кількість, обсяг поставки: </w:t>
      </w:r>
    </w:p>
    <w:p w14:paraId="43F0A938" w14:textId="77777777" w:rsidR="00B671C1" w:rsidRPr="00B671C1" w:rsidRDefault="00B671C1" w:rsidP="00B671C1">
      <w:pPr>
        <w:tabs>
          <w:tab w:val="left" w:pos="142"/>
          <w:tab w:val="left" w:pos="284"/>
        </w:tabs>
        <w:spacing w:after="0" w:line="240" w:lineRule="auto"/>
        <w:outlineLvl w:val="0"/>
        <w:rPr>
          <w:rFonts w:ascii="Times New Roman" w:hAnsi="Times New Roman"/>
          <w:b/>
          <w:sz w:val="24"/>
          <w:szCs w:val="24"/>
          <w:lang w:eastAsia="en-US"/>
        </w:rPr>
      </w:pPr>
    </w:p>
    <w:tbl>
      <w:tblPr>
        <w:tblW w:w="9900" w:type="dxa"/>
        <w:tblInd w:w="40" w:type="dxa"/>
        <w:tblLayout w:type="fixed"/>
        <w:tblCellMar>
          <w:left w:w="40" w:type="dxa"/>
          <w:right w:w="40" w:type="dxa"/>
        </w:tblCellMar>
        <w:tblLook w:val="04A0" w:firstRow="1" w:lastRow="0" w:firstColumn="1" w:lastColumn="0" w:noHBand="0" w:noVBand="1"/>
      </w:tblPr>
      <w:tblGrid>
        <w:gridCol w:w="4111"/>
        <w:gridCol w:w="1843"/>
        <w:gridCol w:w="1417"/>
        <w:gridCol w:w="2529"/>
      </w:tblGrid>
      <w:tr w:rsidR="00B671C1" w:rsidRPr="00B671C1" w14:paraId="4B0377B3" w14:textId="77777777" w:rsidTr="006D7D36">
        <w:trPr>
          <w:trHeight w:hRule="exact" w:val="708"/>
        </w:trPr>
        <w:tc>
          <w:tcPr>
            <w:tcW w:w="4111" w:type="dxa"/>
            <w:tcBorders>
              <w:top w:val="single" w:sz="4" w:space="0" w:color="000000"/>
              <w:left w:val="single" w:sz="4" w:space="0" w:color="000000"/>
              <w:bottom w:val="single" w:sz="4" w:space="0" w:color="000000"/>
              <w:right w:val="single" w:sz="4" w:space="0" w:color="000000"/>
            </w:tcBorders>
            <w:shd w:val="clear" w:color="auto" w:fill="FFFFFF"/>
          </w:tcPr>
          <w:p w14:paraId="0298A549" w14:textId="77777777" w:rsidR="00B671C1" w:rsidRPr="00B671C1" w:rsidRDefault="00B671C1" w:rsidP="00B671C1">
            <w:pPr>
              <w:spacing w:after="0" w:line="240" w:lineRule="auto"/>
              <w:jc w:val="center"/>
              <w:rPr>
                <w:rFonts w:ascii="Times New Roman" w:hAnsi="Times New Roman"/>
                <w:b/>
                <w:sz w:val="24"/>
                <w:szCs w:val="24"/>
                <w:lang w:eastAsia="en-US"/>
              </w:rPr>
            </w:pPr>
            <w:r w:rsidRPr="00B671C1">
              <w:rPr>
                <w:rFonts w:ascii="Times New Roman" w:hAnsi="Times New Roman"/>
                <w:b/>
                <w:sz w:val="24"/>
                <w:szCs w:val="24"/>
                <w:lang w:eastAsia="en-US"/>
              </w:rPr>
              <w:t>Найменування товару</w:t>
            </w:r>
          </w:p>
        </w:tc>
        <w:tc>
          <w:tcPr>
            <w:tcW w:w="1843" w:type="dxa"/>
            <w:tcBorders>
              <w:top w:val="single" w:sz="4" w:space="0" w:color="000000"/>
              <w:left w:val="single" w:sz="4" w:space="0" w:color="000000"/>
              <w:bottom w:val="single" w:sz="4" w:space="0" w:color="000000"/>
              <w:right w:val="nil"/>
            </w:tcBorders>
            <w:shd w:val="clear" w:color="auto" w:fill="FFFFFF"/>
          </w:tcPr>
          <w:p w14:paraId="35099020" w14:textId="77777777" w:rsidR="00B671C1" w:rsidRPr="00B671C1" w:rsidRDefault="00B671C1" w:rsidP="00B671C1">
            <w:pPr>
              <w:spacing w:after="0" w:line="240" w:lineRule="auto"/>
              <w:rPr>
                <w:rFonts w:ascii="Times New Roman" w:hAnsi="Times New Roman"/>
                <w:b/>
                <w:sz w:val="24"/>
                <w:szCs w:val="24"/>
                <w:lang w:eastAsia="en-US"/>
              </w:rPr>
            </w:pPr>
            <w:r w:rsidRPr="00B671C1">
              <w:rPr>
                <w:rFonts w:ascii="Times New Roman" w:hAnsi="Times New Roman"/>
                <w:b/>
                <w:sz w:val="24"/>
                <w:szCs w:val="24"/>
                <w:lang w:eastAsia="en-US"/>
              </w:rPr>
              <w:t>Одиниця виміру</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14:paraId="4AEAF4B7" w14:textId="77777777" w:rsidR="00B671C1" w:rsidRPr="00B671C1" w:rsidRDefault="00B671C1" w:rsidP="00B671C1">
            <w:pPr>
              <w:spacing w:after="0" w:line="240" w:lineRule="auto"/>
              <w:rPr>
                <w:rFonts w:ascii="Times New Roman" w:hAnsi="Times New Roman"/>
                <w:b/>
                <w:sz w:val="24"/>
                <w:szCs w:val="24"/>
                <w:lang w:eastAsia="en-US"/>
              </w:rPr>
            </w:pPr>
            <w:r w:rsidRPr="00B671C1">
              <w:rPr>
                <w:rFonts w:ascii="Times New Roman" w:hAnsi="Times New Roman"/>
                <w:b/>
                <w:sz w:val="24"/>
                <w:szCs w:val="24"/>
                <w:lang w:eastAsia="en-US"/>
              </w:rPr>
              <w:t>Кількість</w:t>
            </w:r>
          </w:p>
        </w:tc>
        <w:tc>
          <w:tcPr>
            <w:tcW w:w="2529" w:type="dxa"/>
            <w:tcBorders>
              <w:top w:val="single" w:sz="4" w:space="0" w:color="000000"/>
              <w:left w:val="single" w:sz="4" w:space="0" w:color="000000"/>
              <w:bottom w:val="single" w:sz="4" w:space="0" w:color="000000"/>
              <w:right w:val="single" w:sz="4" w:space="0" w:color="000000"/>
            </w:tcBorders>
            <w:shd w:val="clear" w:color="auto" w:fill="FFFFFF"/>
          </w:tcPr>
          <w:p w14:paraId="32BB0033" w14:textId="77777777" w:rsidR="00B671C1" w:rsidRPr="00B671C1" w:rsidRDefault="00B671C1" w:rsidP="00B671C1">
            <w:pPr>
              <w:spacing w:after="0" w:line="240" w:lineRule="auto"/>
              <w:jc w:val="center"/>
              <w:rPr>
                <w:rFonts w:ascii="Times New Roman" w:hAnsi="Times New Roman"/>
                <w:b/>
                <w:sz w:val="24"/>
                <w:szCs w:val="24"/>
                <w:lang w:eastAsia="en-US"/>
              </w:rPr>
            </w:pPr>
            <w:r w:rsidRPr="00B671C1">
              <w:rPr>
                <w:rFonts w:ascii="Times New Roman" w:hAnsi="Times New Roman"/>
                <w:b/>
                <w:sz w:val="24"/>
                <w:szCs w:val="24"/>
                <w:lang w:eastAsia="en-US"/>
              </w:rPr>
              <w:t>Примітки</w:t>
            </w:r>
          </w:p>
        </w:tc>
      </w:tr>
      <w:tr w:rsidR="00B671C1" w:rsidRPr="00B671C1" w14:paraId="1A7BB16C" w14:textId="77777777" w:rsidTr="006D7D36">
        <w:trPr>
          <w:trHeight w:hRule="exact" w:val="1122"/>
        </w:trPr>
        <w:tc>
          <w:tcPr>
            <w:tcW w:w="41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13D954" w14:textId="77777777" w:rsidR="00B671C1" w:rsidRPr="00B671C1" w:rsidRDefault="00B671C1" w:rsidP="00B671C1">
            <w:pPr>
              <w:spacing w:after="0" w:line="240" w:lineRule="auto"/>
              <w:jc w:val="center"/>
              <w:rPr>
                <w:rFonts w:ascii="Times New Roman" w:hAnsi="Times New Roman"/>
                <w:b/>
                <w:bCs/>
                <w:sz w:val="24"/>
                <w:szCs w:val="24"/>
                <w:lang w:eastAsia="en-US"/>
              </w:rPr>
            </w:pPr>
            <w:r w:rsidRPr="00B671C1">
              <w:rPr>
                <w:rFonts w:ascii="Times New Roman" w:eastAsia="Times New Roman" w:hAnsi="Times New Roman"/>
                <w:b/>
                <w:sz w:val="24"/>
                <w:szCs w:val="24"/>
                <w:lang w:eastAsia="uk-UA" w:bidi="uk-UA"/>
              </w:rPr>
              <w:t>Дрова паливні твердих порід непромислового використання 1а група</w:t>
            </w:r>
          </w:p>
        </w:tc>
        <w:tc>
          <w:tcPr>
            <w:tcW w:w="1843" w:type="dxa"/>
            <w:tcBorders>
              <w:top w:val="single" w:sz="4" w:space="0" w:color="000000"/>
              <w:left w:val="single" w:sz="4" w:space="0" w:color="000000"/>
              <w:bottom w:val="single" w:sz="4" w:space="0" w:color="000000"/>
              <w:right w:val="nil"/>
            </w:tcBorders>
            <w:shd w:val="clear" w:color="auto" w:fill="FFFFFF"/>
          </w:tcPr>
          <w:p w14:paraId="17855A6A" w14:textId="77777777" w:rsidR="00B671C1" w:rsidRPr="00B671C1" w:rsidRDefault="00B671C1" w:rsidP="00B671C1">
            <w:pPr>
              <w:spacing w:after="0" w:line="240" w:lineRule="auto"/>
              <w:jc w:val="center"/>
              <w:rPr>
                <w:rFonts w:ascii="Times New Roman" w:hAnsi="Times New Roman"/>
                <w:b/>
                <w:bCs/>
                <w:sz w:val="24"/>
                <w:szCs w:val="24"/>
                <w:lang w:eastAsia="en-US"/>
              </w:rPr>
            </w:pPr>
          </w:p>
          <w:p w14:paraId="71EA4163" w14:textId="77777777" w:rsidR="00B671C1" w:rsidRPr="00B671C1" w:rsidRDefault="00B671C1" w:rsidP="00B671C1">
            <w:pPr>
              <w:spacing w:after="0" w:line="240" w:lineRule="auto"/>
              <w:jc w:val="center"/>
              <w:rPr>
                <w:rFonts w:ascii="Times New Roman" w:hAnsi="Times New Roman"/>
                <w:b/>
                <w:bCs/>
                <w:sz w:val="24"/>
                <w:szCs w:val="24"/>
                <w:lang w:val="en-US" w:eastAsia="en-US"/>
              </w:rPr>
            </w:pPr>
            <w:r w:rsidRPr="00B671C1">
              <w:rPr>
                <w:rFonts w:ascii="Times New Roman" w:hAnsi="Times New Roman"/>
                <w:b/>
                <w:bCs/>
                <w:sz w:val="24"/>
                <w:szCs w:val="24"/>
                <w:lang w:eastAsia="en-US"/>
              </w:rPr>
              <w:t>м. куб</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DB6B99" w14:textId="77777777" w:rsidR="00B671C1" w:rsidRPr="00B671C1" w:rsidRDefault="00B671C1" w:rsidP="00B671C1">
            <w:pPr>
              <w:spacing w:after="0" w:line="240" w:lineRule="auto"/>
              <w:jc w:val="center"/>
              <w:rPr>
                <w:rFonts w:ascii="Times New Roman" w:hAnsi="Times New Roman"/>
                <w:b/>
                <w:sz w:val="24"/>
                <w:szCs w:val="24"/>
                <w:lang w:val="ru-RU" w:eastAsia="en-US"/>
              </w:rPr>
            </w:pPr>
            <w:r w:rsidRPr="00B671C1">
              <w:rPr>
                <w:rFonts w:ascii="Times New Roman" w:hAnsi="Times New Roman"/>
                <w:b/>
                <w:sz w:val="24"/>
                <w:szCs w:val="24"/>
                <w:lang w:eastAsia="en-US"/>
              </w:rPr>
              <w:t>44</w:t>
            </w:r>
            <w:r w:rsidRPr="00B671C1">
              <w:rPr>
                <w:rFonts w:ascii="Times New Roman" w:hAnsi="Times New Roman"/>
                <w:b/>
                <w:sz w:val="24"/>
                <w:szCs w:val="24"/>
                <w:lang w:val="ru-RU" w:eastAsia="en-US"/>
              </w:rPr>
              <w:t>0</w:t>
            </w:r>
          </w:p>
        </w:tc>
        <w:tc>
          <w:tcPr>
            <w:tcW w:w="2529" w:type="dxa"/>
            <w:tcBorders>
              <w:top w:val="single" w:sz="4" w:space="0" w:color="000000"/>
              <w:left w:val="single" w:sz="4" w:space="0" w:color="000000"/>
              <w:bottom w:val="single" w:sz="4" w:space="0" w:color="000000"/>
              <w:right w:val="single" w:sz="4" w:space="0" w:color="000000"/>
            </w:tcBorders>
            <w:shd w:val="clear" w:color="auto" w:fill="FFFFFF"/>
          </w:tcPr>
          <w:p w14:paraId="76BBB780" w14:textId="77777777" w:rsidR="00B671C1" w:rsidRPr="00B671C1" w:rsidRDefault="00B671C1" w:rsidP="00B671C1">
            <w:pPr>
              <w:spacing w:after="0" w:line="240" w:lineRule="auto"/>
              <w:rPr>
                <w:rFonts w:ascii="Times New Roman" w:hAnsi="Times New Roman"/>
                <w:b/>
                <w:sz w:val="24"/>
                <w:szCs w:val="24"/>
                <w:u w:val="single"/>
                <w:lang w:eastAsia="en-US"/>
              </w:rPr>
            </w:pPr>
            <w:r w:rsidRPr="00B671C1">
              <w:rPr>
                <w:rFonts w:ascii="Times New Roman" w:hAnsi="Times New Roman"/>
                <w:b/>
                <w:sz w:val="24"/>
                <w:szCs w:val="24"/>
                <w:u w:val="single"/>
                <w:lang w:eastAsia="en-US"/>
              </w:rPr>
              <w:t>акація, дуб, береза, ясен</w:t>
            </w:r>
          </w:p>
        </w:tc>
      </w:tr>
    </w:tbl>
    <w:p w14:paraId="165242E5" w14:textId="77777777" w:rsidR="00B671C1" w:rsidRPr="00B671C1" w:rsidRDefault="00B671C1" w:rsidP="00B671C1">
      <w:pPr>
        <w:tabs>
          <w:tab w:val="left" w:pos="142"/>
          <w:tab w:val="left" w:pos="284"/>
        </w:tabs>
        <w:spacing w:after="0" w:line="240" w:lineRule="auto"/>
        <w:jc w:val="both"/>
        <w:outlineLvl w:val="0"/>
        <w:rPr>
          <w:rFonts w:ascii="Times New Roman" w:hAnsi="Times New Roman"/>
          <w:sz w:val="24"/>
          <w:szCs w:val="24"/>
          <w:lang w:val="ru-RU" w:eastAsia="en-US"/>
        </w:rPr>
      </w:pPr>
    </w:p>
    <w:p w14:paraId="6CDD09AE" w14:textId="77777777" w:rsidR="00B671C1" w:rsidRPr="00B671C1" w:rsidRDefault="00B671C1" w:rsidP="00B671C1">
      <w:pPr>
        <w:tabs>
          <w:tab w:val="left" w:pos="142"/>
          <w:tab w:val="left" w:pos="284"/>
        </w:tabs>
        <w:spacing w:after="0" w:line="240" w:lineRule="auto"/>
        <w:jc w:val="both"/>
        <w:outlineLvl w:val="0"/>
        <w:rPr>
          <w:rFonts w:ascii="Times New Roman" w:hAnsi="Times New Roman"/>
          <w:sz w:val="24"/>
          <w:szCs w:val="24"/>
          <w:lang w:eastAsia="en-US"/>
        </w:rPr>
      </w:pPr>
      <w:r w:rsidRPr="00B671C1">
        <w:rPr>
          <w:rFonts w:ascii="Times New Roman" w:hAnsi="Times New Roman"/>
          <w:sz w:val="24"/>
          <w:szCs w:val="24"/>
          <w:lang w:eastAsia="en-US"/>
        </w:rPr>
        <w:t>10. Продавець повинен передавати ( поставити) Покупцю товар згідно діючим Державним стандартам на момент поставки деревини.</w:t>
      </w:r>
    </w:p>
    <w:p w14:paraId="76C944C7" w14:textId="77777777" w:rsidR="00B671C1" w:rsidRPr="00B671C1" w:rsidRDefault="00B671C1" w:rsidP="00B671C1">
      <w:pPr>
        <w:shd w:val="clear" w:color="auto" w:fill="FFFFFF"/>
        <w:spacing w:after="0" w:line="240" w:lineRule="auto"/>
        <w:jc w:val="both"/>
        <w:rPr>
          <w:rFonts w:ascii="Times New Roman" w:hAnsi="Times New Roman"/>
          <w:b/>
          <w:bCs/>
          <w:sz w:val="24"/>
          <w:szCs w:val="24"/>
          <w:lang w:eastAsia="en-US"/>
        </w:rPr>
      </w:pPr>
      <w:r w:rsidRPr="00B671C1">
        <w:rPr>
          <w:rFonts w:ascii="Times New Roman" w:hAnsi="Times New Roman"/>
          <w:sz w:val="24"/>
          <w:szCs w:val="24"/>
          <w:lang w:eastAsia="en-US"/>
        </w:rPr>
        <w:t>11. Місце поставки (передачі) товару:</w:t>
      </w:r>
    </w:p>
    <w:p w14:paraId="22608E24" w14:textId="77777777" w:rsidR="00B671C1" w:rsidRPr="00B671C1" w:rsidRDefault="00B671C1" w:rsidP="00B671C1">
      <w:pPr>
        <w:rPr>
          <w:lang w:eastAsia="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76"/>
        <w:gridCol w:w="3828"/>
        <w:gridCol w:w="2092"/>
      </w:tblGrid>
      <w:tr w:rsidR="00B671C1" w:rsidRPr="00B671C1" w14:paraId="4BBCE0EA" w14:textId="77777777" w:rsidTr="006D7D36">
        <w:tc>
          <w:tcPr>
            <w:tcW w:w="710" w:type="dxa"/>
            <w:tcBorders>
              <w:top w:val="single" w:sz="4" w:space="0" w:color="auto"/>
              <w:left w:val="single" w:sz="4" w:space="0" w:color="auto"/>
              <w:bottom w:val="single" w:sz="4" w:space="0" w:color="auto"/>
              <w:right w:val="single" w:sz="4" w:space="0" w:color="auto"/>
            </w:tcBorders>
            <w:hideMark/>
          </w:tcPr>
          <w:p w14:paraId="6D39BAB1" w14:textId="77777777" w:rsidR="00B671C1" w:rsidRPr="00B671C1" w:rsidRDefault="00B671C1" w:rsidP="00B671C1">
            <w:pPr>
              <w:widowControl w:val="0"/>
              <w:suppressAutoHyphens/>
              <w:autoSpaceDE w:val="0"/>
              <w:spacing w:after="0" w:line="240" w:lineRule="auto"/>
              <w:jc w:val="center"/>
              <w:rPr>
                <w:rFonts w:ascii="Times New Roman" w:hAnsi="Times New Roman"/>
                <w:b/>
                <w:sz w:val="24"/>
                <w:szCs w:val="24"/>
                <w:lang w:eastAsia="zh-CN"/>
              </w:rPr>
            </w:pPr>
            <w:r w:rsidRPr="00B671C1">
              <w:rPr>
                <w:rFonts w:ascii="Times New Roman" w:hAnsi="Times New Roman"/>
                <w:b/>
                <w:sz w:val="24"/>
                <w:szCs w:val="24"/>
                <w:lang w:val="ru-RU" w:eastAsia="zh-CN"/>
              </w:rPr>
              <w:t>№ п/п</w:t>
            </w:r>
          </w:p>
        </w:tc>
        <w:tc>
          <w:tcPr>
            <w:tcW w:w="2976" w:type="dxa"/>
            <w:tcBorders>
              <w:top w:val="single" w:sz="4" w:space="0" w:color="auto"/>
              <w:left w:val="single" w:sz="4" w:space="0" w:color="auto"/>
              <w:bottom w:val="single" w:sz="4" w:space="0" w:color="auto"/>
              <w:right w:val="single" w:sz="4" w:space="0" w:color="auto"/>
            </w:tcBorders>
            <w:hideMark/>
          </w:tcPr>
          <w:p w14:paraId="5ABBFA4E" w14:textId="77777777" w:rsidR="00B671C1" w:rsidRPr="00B671C1" w:rsidRDefault="00B671C1" w:rsidP="00B671C1">
            <w:pPr>
              <w:widowControl w:val="0"/>
              <w:suppressAutoHyphens/>
              <w:autoSpaceDE w:val="0"/>
              <w:spacing w:after="0" w:line="240" w:lineRule="auto"/>
              <w:jc w:val="center"/>
              <w:rPr>
                <w:rFonts w:ascii="Times New Roman" w:hAnsi="Times New Roman"/>
                <w:b/>
                <w:sz w:val="24"/>
                <w:szCs w:val="24"/>
                <w:lang w:eastAsia="zh-CN"/>
              </w:rPr>
            </w:pPr>
            <w:proofErr w:type="spellStart"/>
            <w:r w:rsidRPr="00B671C1">
              <w:rPr>
                <w:rFonts w:ascii="Times New Roman" w:hAnsi="Times New Roman"/>
                <w:b/>
                <w:sz w:val="24"/>
                <w:szCs w:val="24"/>
                <w:lang w:val="ru-RU" w:eastAsia="zh-CN"/>
              </w:rPr>
              <w:t>Найменування</w:t>
            </w:r>
            <w:proofErr w:type="spellEnd"/>
            <w:r w:rsidRPr="00B671C1">
              <w:rPr>
                <w:rFonts w:ascii="Times New Roman" w:hAnsi="Times New Roman"/>
                <w:b/>
                <w:sz w:val="24"/>
                <w:szCs w:val="24"/>
                <w:lang w:val="ru-RU" w:eastAsia="zh-CN"/>
              </w:rPr>
              <w:t xml:space="preserve"> закладу</w:t>
            </w:r>
          </w:p>
        </w:tc>
        <w:tc>
          <w:tcPr>
            <w:tcW w:w="3828" w:type="dxa"/>
            <w:tcBorders>
              <w:top w:val="single" w:sz="4" w:space="0" w:color="auto"/>
              <w:left w:val="single" w:sz="4" w:space="0" w:color="auto"/>
              <w:bottom w:val="single" w:sz="4" w:space="0" w:color="auto"/>
              <w:right w:val="single" w:sz="4" w:space="0" w:color="auto"/>
            </w:tcBorders>
          </w:tcPr>
          <w:p w14:paraId="787E72A6" w14:textId="77777777" w:rsidR="00B671C1" w:rsidRPr="00B671C1" w:rsidRDefault="00B671C1" w:rsidP="00B671C1">
            <w:pPr>
              <w:widowControl w:val="0"/>
              <w:suppressAutoHyphens/>
              <w:autoSpaceDE w:val="0"/>
              <w:spacing w:after="0" w:line="240" w:lineRule="auto"/>
              <w:jc w:val="center"/>
              <w:rPr>
                <w:rFonts w:ascii="Times New Roman" w:hAnsi="Times New Roman"/>
                <w:b/>
                <w:sz w:val="24"/>
                <w:szCs w:val="24"/>
                <w:lang w:eastAsia="zh-CN"/>
              </w:rPr>
            </w:pPr>
            <w:r w:rsidRPr="00B671C1">
              <w:rPr>
                <w:rFonts w:ascii="Times New Roman" w:hAnsi="Times New Roman"/>
                <w:b/>
                <w:color w:val="000000"/>
                <w:sz w:val="24"/>
                <w:szCs w:val="24"/>
                <w:lang w:val="ru-RU"/>
              </w:rPr>
              <w:t>Адреса закладу</w:t>
            </w:r>
          </w:p>
          <w:p w14:paraId="26015539" w14:textId="77777777" w:rsidR="00B671C1" w:rsidRPr="00B671C1" w:rsidRDefault="00B671C1" w:rsidP="00B671C1">
            <w:pPr>
              <w:widowControl w:val="0"/>
              <w:suppressAutoHyphens/>
              <w:autoSpaceDE w:val="0"/>
              <w:spacing w:after="0" w:line="240" w:lineRule="auto"/>
              <w:jc w:val="both"/>
              <w:rPr>
                <w:rFonts w:ascii="Times New Roman" w:hAnsi="Times New Roman"/>
                <w:sz w:val="20"/>
                <w:szCs w:val="20"/>
                <w:lang w:eastAsia="zh-CN"/>
              </w:rPr>
            </w:pPr>
          </w:p>
        </w:tc>
        <w:tc>
          <w:tcPr>
            <w:tcW w:w="2092" w:type="dxa"/>
            <w:tcBorders>
              <w:top w:val="single" w:sz="4" w:space="0" w:color="auto"/>
              <w:left w:val="single" w:sz="4" w:space="0" w:color="auto"/>
              <w:bottom w:val="single" w:sz="4" w:space="0" w:color="auto"/>
              <w:right w:val="single" w:sz="4" w:space="0" w:color="auto"/>
            </w:tcBorders>
          </w:tcPr>
          <w:p w14:paraId="1C2F3C8F" w14:textId="77777777" w:rsidR="00B671C1" w:rsidRPr="00B671C1" w:rsidRDefault="00B671C1" w:rsidP="00B671C1">
            <w:pPr>
              <w:widowControl w:val="0"/>
              <w:suppressAutoHyphens/>
              <w:autoSpaceDE w:val="0"/>
              <w:spacing w:after="0" w:line="240" w:lineRule="auto"/>
              <w:jc w:val="center"/>
              <w:rPr>
                <w:rFonts w:ascii="Times New Roman" w:hAnsi="Times New Roman"/>
                <w:b/>
                <w:color w:val="000000"/>
                <w:sz w:val="24"/>
                <w:szCs w:val="24"/>
              </w:rPr>
            </w:pPr>
            <w:r w:rsidRPr="00B671C1">
              <w:rPr>
                <w:rFonts w:ascii="Times New Roman" w:hAnsi="Times New Roman"/>
                <w:b/>
                <w:color w:val="000000"/>
                <w:sz w:val="24"/>
                <w:szCs w:val="24"/>
              </w:rPr>
              <w:t>Кількість,</w:t>
            </w:r>
          </w:p>
          <w:p w14:paraId="5B32ED0D" w14:textId="77777777" w:rsidR="00B671C1" w:rsidRPr="00B671C1" w:rsidRDefault="00B671C1" w:rsidP="00B671C1">
            <w:pPr>
              <w:widowControl w:val="0"/>
              <w:suppressAutoHyphens/>
              <w:autoSpaceDE w:val="0"/>
              <w:spacing w:after="0" w:line="240" w:lineRule="auto"/>
              <w:jc w:val="center"/>
              <w:rPr>
                <w:rFonts w:ascii="Times New Roman" w:hAnsi="Times New Roman"/>
                <w:b/>
                <w:color w:val="000000"/>
                <w:sz w:val="24"/>
                <w:szCs w:val="24"/>
              </w:rPr>
            </w:pPr>
            <w:r w:rsidRPr="00B671C1">
              <w:rPr>
                <w:rFonts w:ascii="Times New Roman" w:hAnsi="Times New Roman"/>
                <w:b/>
                <w:color w:val="000000"/>
                <w:sz w:val="24"/>
                <w:szCs w:val="24"/>
              </w:rPr>
              <w:t>куб. метри</w:t>
            </w:r>
          </w:p>
        </w:tc>
      </w:tr>
      <w:tr w:rsidR="00B671C1" w:rsidRPr="00B671C1" w14:paraId="42EE071E" w14:textId="77777777" w:rsidTr="006D7D36">
        <w:tc>
          <w:tcPr>
            <w:tcW w:w="710" w:type="dxa"/>
            <w:tcBorders>
              <w:top w:val="single" w:sz="4" w:space="0" w:color="auto"/>
              <w:left w:val="single" w:sz="4" w:space="0" w:color="auto"/>
              <w:bottom w:val="single" w:sz="4" w:space="0" w:color="auto"/>
              <w:right w:val="single" w:sz="4" w:space="0" w:color="auto"/>
            </w:tcBorders>
            <w:hideMark/>
          </w:tcPr>
          <w:p w14:paraId="280D5F01" w14:textId="77777777" w:rsidR="00B671C1" w:rsidRPr="00B671C1" w:rsidRDefault="00B671C1" w:rsidP="00B671C1">
            <w:pPr>
              <w:widowControl w:val="0"/>
              <w:suppressAutoHyphens/>
              <w:autoSpaceDE w:val="0"/>
              <w:spacing w:after="0" w:line="240" w:lineRule="auto"/>
              <w:jc w:val="center"/>
              <w:rPr>
                <w:rFonts w:ascii="Times New Roman" w:hAnsi="Times New Roman"/>
                <w:lang w:eastAsia="zh-CN"/>
              </w:rPr>
            </w:pPr>
            <w:r w:rsidRPr="00B671C1">
              <w:rPr>
                <w:rFonts w:ascii="Times New Roman" w:hAnsi="Times New Roman"/>
                <w:lang w:eastAsia="zh-CN"/>
              </w:rPr>
              <w:t>1.</w:t>
            </w:r>
          </w:p>
        </w:tc>
        <w:tc>
          <w:tcPr>
            <w:tcW w:w="2976" w:type="dxa"/>
            <w:tcBorders>
              <w:top w:val="single" w:sz="4" w:space="0" w:color="auto"/>
              <w:left w:val="single" w:sz="4" w:space="0" w:color="auto"/>
              <w:bottom w:val="single" w:sz="4" w:space="0" w:color="auto"/>
              <w:right w:val="single" w:sz="4" w:space="0" w:color="auto"/>
            </w:tcBorders>
            <w:hideMark/>
          </w:tcPr>
          <w:p w14:paraId="240275B8" w14:textId="77777777" w:rsidR="00B671C1" w:rsidRPr="00B671C1" w:rsidRDefault="00B671C1" w:rsidP="00B671C1">
            <w:pPr>
              <w:widowControl w:val="0"/>
              <w:suppressAutoHyphens/>
              <w:autoSpaceDE w:val="0"/>
              <w:spacing w:after="0" w:line="240" w:lineRule="auto"/>
              <w:rPr>
                <w:rFonts w:ascii="Times New Roman" w:hAnsi="Times New Roman"/>
                <w:lang w:eastAsia="zh-CN"/>
              </w:rPr>
            </w:pPr>
            <w:proofErr w:type="spellStart"/>
            <w:r w:rsidRPr="00B671C1">
              <w:rPr>
                <w:rFonts w:ascii="Times New Roman" w:hAnsi="Times New Roman"/>
                <w:lang w:eastAsia="zh-CN"/>
              </w:rPr>
              <w:t>Носівський</w:t>
            </w:r>
            <w:proofErr w:type="spellEnd"/>
            <w:r w:rsidRPr="00B671C1">
              <w:rPr>
                <w:rFonts w:ascii="Times New Roman" w:hAnsi="Times New Roman"/>
                <w:lang w:eastAsia="zh-CN"/>
              </w:rPr>
              <w:t xml:space="preserve"> ДНЗ №1 «Барвінок</w:t>
            </w:r>
          </w:p>
        </w:tc>
        <w:tc>
          <w:tcPr>
            <w:tcW w:w="3828" w:type="dxa"/>
            <w:tcBorders>
              <w:top w:val="single" w:sz="4" w:space="0" w:color="auto"/>
              <w:left w:val="single" w:sz="4" w:space="0" w:color="auto"/>
              <w:bottom w:val="single" w:sz="4" w:space="0" w:color="auto"/>
              <w:right w:val="single" w:sz="4" w:space="0" w:color="auto"/>
            </w:tcBorders>
            <w:hideMark/>
          </w:tcPr>
          <w:p w14:paraId="0D6ACAD8" w14:textId="77777777" w:rsidR="00B671C1" w:rsidRPr="00B671C1" w:rsidRDefault="00B671C1" w:rsidP="00B671C1">
            <w:pPr>
              <w:widowControl w:val="0"/>
              <w:suppressAutoHyphens/>
              <w:autoSpaceDE w:val="0"/>
              <w:spacing w:after="0" w:line="240" w:lineRule="auto"/>
              <w:jc w:val="both"/>
              <w:rPr>
                <w:rFonts w:ascii="Times New Roman" w:hAnsi="Times New Roman"/>
                <w:lang w:eastAsia="zh-CN"/>
              </w:rPr>
            </w:pPr>
            <w:r w:rsidRPr="00B671C1">
              <w:rPr>
                <w:rFonts w:ascii="Times New Roman" w:hAnsi="Times New Roman"/>
                <w:lang w:eastAsia="zh-CN"/>
              </w:rPr>
              <w:t>м. Носівка, вул. Воскресенська, 11</w:t>
            </w:r>
          </w:p>
        </w:tc>
        <w:tc>
          <w:tcPr>
            <w:tcW w:w="2092" w:type="dxa"/>
            <w:tcBorders>
              <w:top w:val="single" w:sz="4" w:space="0" w:color="auto"/>
              <w:left w:val="single" w:sz="4" w:space="0" w:color="auto"/>
              <w:bottom w:val="single" w:sz="4" w:space="0" w:color="auto"/>
              <w:right w:val="single" w:sz="4" w:space="0" w:color="auto"/>
            </w:tcBorders>
          </w:tcPr>
          <w:p w14:paraId="54F48062" w14:textId="77777777" w:rsidR="00B671C1" w:rsidRPr="00B671C1" w:rsidRDefault="00B671C1" w:rsidP="00B671C1">
            <w:pPr>
              <w:spacing w:after="0"/>
              <w:jc w:val="center"/>
              <w:rPr>
                <w:rFonts w:ascii="Times New Roman" w:hAnsi="Times New Roman"/>
                <w:lang w:eastAsia="en-US"/>
              </w:rPr>
            </w:pPr>
            <w:r w:rsidRPr="00B671C1">
              <w:rPr>
                <w:rFonts w:ascii="Times New Roman" w:hAnsi="Times New Roman"/>
                <w:lang w:eastAsia="en-US"/>
              </w:rPr>
              <w:t xml:space="preserve">300 </w:t>
            </w:r>
            <w:proofErr w:type="spellStart"/>
            <w:r w:rsidRPr="00B671C1">
              <w:rPr>
                <w:rFonts w:ascii="Times New Roman" w:hAnsi="Times New Roman"/>
                <w:lang w:eastAsia="en-US"/>
              </w:rPr>
              <w:t>м.куб</w:t>
            </w:r>
            <w:proofErr w:type="spellEnd"/>
            <w:r w:rsidRPr="00B671C1">
              <w:rPr>
                <w:rFonts w:ascii="Times New Roman" w:hAnsi="Times New Roman"/>
                <w:lang w:eastAsia="en-US"/>
              </w:rPr>
              <w:t>.</w:t>
            </w:r>
          </w:p>
        </w:tc>
      </w:tr>
      <w:tr w:rsidR="00B671C1" w:rsidRPr="00B671C1" w14:paraId="7A159484" w14:textId="77777777" w:rsidTr="006D7D36">
        <w:trPr>
          <w:trHeight w:val="455"/>
        </w:trPr>
        <w:tc>
          <w:tcPr>
            <w:tcW w:w="710" w:type="dxa"/>
            <w:tcBorders>
              <w:top w:val="single" w:sz="4" w:space="0" w:color="auto"/>
              <w:left w:val="single" w:sz="4" w:space="0" w:color="auto"/>
              <w:bottom w:val="single" w:sz="4" w:space="0" w:color="auto"/>
              <w:right w:val="single" w:sz="4" w:space="0" w:color="auto"/>
            </w:tcBorders>
          </w:tcPr>
          <w:p w14:paraId="4093E9BB" w14:textId="77777777" w:rsidR="00B671C1" w:rsidRPr="00B671C1" w:rsidRDefault="00B671C1" w:rsidP="00B671C1">
            <w:pPr>
              <w:widowControl w:val="0"/>
              <w:suppressAutoHyphens/>
              <w:autoSpaceDE w:val="0"/>
              <w:spacing w:after="0" w:line="240" w:lineRule="auto"/>
              <w:jc w:val="center"/>
              <w:rPr>
                <w:rFonts w:ascii="Times New Roman" w:hAnsi="Times New Roman"/>
                <w:lang w:eastAsia="zh-CN"/>
              </w:rPr>
            </w:pPr>
            <w:r w:rsidRPr="00B671C1">
              <w:rPr>
                <w:rFonts w:ascii="Times New Roman" w:hAnsi="Times New Roman"/>
                <w:lang w:eastAsia="zh-CN"/>
              </w:rPr>
              <w:t>2.</w:t>
            </w:r>
          </w:p>
        </w:tc>
        <w:tc>
          <w:tcPr>
            <w:tcW w:w="2976" w:type="dxa"/>
            <w:tcBorders>
              <w:top w:val="single" w:sz="4" w:space="0" w:color="auto"/>
              <w:left w:val="single" w:sz="4" w:space="0" w:color="auto"/>
              <w:bottom w:val="single" w:sz="4" w:space="0" w:color="auto"/>
              <w:right w:val="single" w:sz="4" w:space="0" w:color="auto"/>
            </w:tcBorders>
          </w:tcPr>
          <w:p w14:paraId="057A90FD" w14:textId="77777777" w:rsidR="00B671C1" w:rsidRPr="00B671C1" w:rsidRDefault="00B671C1" w:rsidP="00B671C1">
            <w:pPr>
              <w:spacing w:after="0" w:line="240" w:lineRule="auto"/>
              <w:rPr>
                <w:rFonts w:ascii="Times New Roman" w:hAnsi="Times New Roman"/>
                <w:lang w:val="ru-RU" w:eastAsia="en-US"/>
              </w:rPr>
            </w:pPr>
            <w:proofErr w:type="spellStart"/>
            <w:r w:rsidRPr="00B671C1">
              <w:rPr>
                <w:rFonts w:ascii="Times New Roman" w:hAnsi="Times New Roman"/>
                <w:lang w:val="ru-RU" w:eastAsia="en-US"/>
              </w:rPr>
              <w:t>Володьководівицький</w:t>
            </w:r>
            <w:proofErr w:type="spellEnd"/>
            <w:r w:rsidRPr="00B671C1">
              <w:rPr>
                <w:rFonts w:ascii="Times New Roman" w:hAnsi="Times New Roman"/>
                <w:lang w:val="ru-RU" w:eastAsia="en-US"/>
              </w:rPr>
              <w:t xml:space="preserve"> ДНЗ «</w:t>
            </w:r>
            <w:proofErr w:type="spellStart"/>
            <w:r w:rsidRPr="00B671C1">
              <w:rPr>
                <w:rFonts w:ascii="Times New Roman" w:hAnsi="Times New Roman"/>
                <w:lang w:val="ru-RU" w:eastAsia="en-US"/>
              </w:rPr>
              <w:t>Дзвіночок</w:t>
            </w:r>
            <w:proofErr w:type="spellEnd"/>
            <w:r w:rsidRPr="00B671C1">
              <w:rPr>
                <w:rFonts w:ascii="Times New Roman" w:hAnsi="Times New Roman"/>
                <w:lang w:val="ru-RU" w:eastAsia="en-US"/>
              </w:rPr>
              <w:t>»</w:t>
            </w:r>
          </w:p>
        </w:tc>
        <w:tc>
          <w:tcPr>
            <w:tcW w:w="3828" w:type="dxa"/>
            <w:tcBorders>
              <w:top w:val="single" w:sz="4" w:space="0" w:color="auto"/>
              <w:left w:val="single" w:sz="4" w:space="0" w:color="auto"/>
              <w:bottom w:val="single" w:sz="4" w:space="0" w:color="auto"/>
              <w:right w:val="single" w:sz="4" w:space="0" w:color="auto"/>
            </w:tcBorders>
          </w:tcPr>
          <w:p w14:paraId="4A18FC85" w14:textId="77777777" w:rsidR="00B671C1" w:rsidRPr="00B671C1" w:rsidRDefault="00B671C1" w:rsidP="00B671C1">
            <w:pPr>
              <w:spacing w:after="0" w:line="240" w:lineRule="auto"/>
              <w:rPr>
                <w:rFonts w:ascii="Times New Roman" w:hAnsi="Times New Roman"/>
                <w:lang w:val="ru-RU" w:eastAsia="en-US"/>
              </w:rPr>
            </w:pPr>
            <w:r w:rsidRPr="00B671C1">
              <w:rPr>
                <w:rFonts w:ascii="Times New Roman" w:hAnsi="Times New Roman"/>
                <w:lang w:val="ru-RU" w:eastAsia="en-US"/>
              </w:rPr>
              <w:t xml:space="preserve">с. </w:t>
            </w:r>
            <w:proofErr w:type="spellStart"/>
            <w:r w:rsidRPr="00B671C1">
              <w:rPr>
                <w:rFonts w:ascii="Times New Roman" w:hAnsi="Times New Roman"/>
                <w:lang w:val="ru-RU" w:eastAsia="en-US"/>
              </w:rPr>
              <w:t>Володькова</w:t>
            </w:r>
            <w:proofErr w:type="spellEnd"/>
            <w:r w:rsidRPr="00B671C1">
              <w:rPr>
                <w:rFonts w:ascii="Times New Roman" w:hAnsi="Times New Roman"/>
                <w:lang w:val="ru-RU" w:eastAsia="en-US"/>
              </w:rPr>
              <w:t xml:space="preserve"> </w:t>
            </w:r>
            <w:proofErr w:type="spellStart"/>
            <w:r w:rsidRPr="00B671C1">
              <w:rPr>
                <w:rFonts w:ascii="Times New Roman" w:hAnsi="Times New Roman"/>
                <w:lang w:val="ru-RU" w:eastAsia="en-US"/>
              </w:rPr>
              <w:t>Дівиця</w:t>
            </w:r>
            <w:proofErr w:type="spellEnd"/>
            <w:r w:rsidRPr="00B671C1">
              <w:rPr>
                <w:rFonts w:ascii="Times New Roman" w:hAnsi="Times New Roman"/>
                <w:lang w:val="ru-RU" w:eastAsia="en-US"/>
              </w:rPr>
              <w:t xml:space="preserve">, </w:t>
            </w:r>
            <w:proofErr w:type="spellStart"/>
            <w:r w:rsidRPr="00B671C1">
              <w:rPr>
                <w:rFonts w:ascii="Times New Roman" w:hAnsi="Times New Roman"/>
                <w:lang w:val="ru-RU" w:eastAsia="en-US"/>
              </w:rPr>
              <w:t>вул</w:t>
            </w:r>
            <w:proofErr w:type="spellEnd"/>
            <w:r w:rsidRPr="00B671C1">
              <w:rPr>
                <w:rFonts w:ascii="Times New Roman" w:hAnsi="Times New Roman"/>
                <w:lang w:val="ru-RU" w:eastAsia="en-US"/>
              </w:rPr>
              <w:t xml:space="preserve">. </w:t>
            </w:r>
            <w:proofErr w:type="spellStart"/>
            <w:r w:rsidRPr="00B671C1">
              <w:rPr>
                <w:rFonts w:ascii="Times New Roman" w:hAnsi="Times New Roman"/>
                <w:lang w:val="ru-RU" w:eastAsia="en-US"/>
              </w:rPr>
              <w:t>Освіти</w:t>
            </w:r>
            <w:proofErr w:type="spellEnd"/>
            <w:r w:rsidRPr="00B671C1">
              <w:rPr>
                <w:rFonts w:ascii="Times New Roman" w:hAnsi="Times New Roman"/>
                <w:lang w:val="ru-RU" w:eastAsia="en-US"/>
              </w:rPr>
              <w:t>, 15</w:t>
            </w:r>
          </w:p>
        </w:tc>
        <w:tc>
          <w:tcPr>
            <w:tcW w:w="2092" w:type="dxa"/>
            <w:tcBorders>
              <w:top w:val="single" w:sz="4" w:space="0" w:color="auto"/>
              <w:left w:val="single" w:sz="4" w:space="0" w:color="auto"/>
              <w:bottom w:val="single" w:sz="4" w:space="0" w:color="auto"/>
              <w:right w:val="single" w:sz="4" w:space="0" w:color="auto"/>
            </w:tcBorders>
          </w:tcPr>
          <w:p w14:paraId="3B9C6683" w14:textId="77777777" w:rsidR="00B671C1" w:rsidRPr="00B671C1" w:rsidRDefault="00B671C1" w:rsidP="00B671C1">
            <w:pPr>
              <w:spacing w:after="0"/>
              <w:jc w:val="center"/>
              <w:rPr>
                <w:rFonts w:ascii="Times New Roman" w:hAnsi="Times New Roman"/>
                <w:lang w:eastAsia="en-US"/>
              </w:rPr>
            </w:pPr>
            <w:r w:rsidRPr="00B671C1">
              <w:rPr>
                <w:rFonts w:ascii="Times New Roman" w:hAnsi="Times New Roman"/>
                <w:lang w:eastAsia="en-US"/>
              </w:rPr>
              <w:t xml:space="preserve">40 </w:t>
            </w:r>
            <w:proofErr w:type="spellStart"/>
            <w:r w:rsidRPr="00B671C1">
              <w:rPr>
                <w:rFonts w:ascii="Times New Roman" w:hAnsi="Times New Roman"/>
                <w:lang w:eastAsia="en-US"/>
              </w:rPr>
              <w:t>м.куб</w:t>
            </w:r>
            <w:proofErr w:type="spellEnd"/>
            <w:r w:rsidRPr="00B671C1">
              <w:rPr>
                <w:rFonts w:ascii="Times New Roman" w:hAnsi="Times New Roman"/>
                <w:lang w:eastAsia="en-US"/>
              </w:rPr>
              <w:t>.</w:t>
            </w:r>
          </w:p>
        </w:tc>
      </w:tr>
      <w:tr w:rsidR="00B671C1" w:rsidRPr="00B671C1" w14:paraId="6CB44666" w14:textId="77777777" w:rsidTr="006D7D36">
        <w:tc>
          <w:tcPr>
            <w:tcW w:w="710" w:type="dxa"/>
            <w:tcBorders>
              <w:top w:val="single" w:sz="4" w:space="0" w:color="auto"/>
              <w:left w:val="single" w:sz="4" w:space="0" w:color="auto"/>
              <w:bottom w:val="single" w:sz="4" w:space="0" w:color="auto"/>
              <w:right w:val="single" w:sz="4" w:space="0" w:color="auto"/>
            </w:tcBorders>
            <w:hideMark/>
          </w:tcPr>
          <w:p w14:paraId="28EF7F7F" w14:textId="77777777" w:rsidR="00B671C1" w:rsidRPr="00B671C1" w:rsidRDefault="00B671C1" w:rsidP="00B671C1">
            <w:pPr>
              <w:widowControl w:val="0"/>
              <w:suppressAutoHyphens/>
              <w:autoSpaceDE w:val="0"/>
              <w:spacing w:after="0" w:line="240" w:lineRule="auto"/>
              <w:jc w:val="center"/>
              <w:rPr>
                <w:rFonts w:ascii="Times New Roman" w:hAnsi="Times New Roman"/>
                <w:lang w:eastAsia="zh-CN"/>
              </w:rPr>
            </w:pPr>
            <w:r w:rsidRPr="00B671C1">
              <w:rPr>
                <w:rFonts w:ascii="Times New Roman" w:hAnsi="Times New Roman"/>
                <w:lang w:eastAsia="zh-CN"/>
              </w:rPr>
              <w:t>3.</w:t>
            </w:r>
          </w:p>
        </w:tc>
        <w:tc>
          <w:tcPr>
            <w:tcW w:w="2976" w:type="dxa"/>
            <w:tcBorders>
              <w:top w:val="single" w:sz="4" w:space="0" w:color="auto"/>
              <w:left w:val="single" w:sz="4" w:space="0" w:color="auto"/>
              <w:bottom w:val="single" w:sz="4" w:space="0" w:color="auto"/>
              <w:right w:val="single" w:sz="4" w:space="0" w:color="auto"/>
            </w:tcBorders>
            <w:hideMark/>
          </w:tcPr>
          <w:p w14:paraId="06FAE236" w14:textId="77777777" w:rsidR="00B671C1" w:rsidRPr="00B671C1" w:rsidRDefault="00B671C1" w:rsidP="00B671C1">
            <w:pPr>
              <w:widowControl w:val="0"/>
              <w:suppressAutoHyphens/>
              <w:autoSpaceDE w:val="0"/>
              <w:spacing w:after="0" w:line="240" w:lineRule="auto"/>
              <w:rPr>
                <w:rFonts w:ascii="Times New Roman" w:hAnsi="Times New Roman"/>
                <w:lang w:eastAsia="zh-CN"/>
              </w:rPr>
            </w:pPr>
            <w:proofErr w:type="spellStart"/>
            <w:r w:rsidRPr="00B671C1">
              <w:rPr>
                <w:rFonts w:ascii="Times New Roman" w:hAnsi="Times New Roman"/>
                <w:lang w:eastAsia="zh-CN"/>
              </w:rPr>
              <w:t>Володьководівицький</w:t>
            </w:r>
            <w:proofErr w:type="spellEnd"/>
            <w:r w:rsidRPr="00B671C1">
              <w:rPr>
                <w:rFonts w:ascii="Times New Roman" w:hAnsi="Times New Roman"/>
                <w:lang w:eastAsia="zh-CN"/>
              </w:rPr>
              <w:t xml:space="preserve"> ліцей</w:t>
            </w:r>
          </w:p>
        </w:tc>
        <w:tc>
          <w:tcPr>
            <w:tcW w:w="3828" w:type="dxa"/>
            <w:tcBorders>
              <w:top w:val="single" w:sz="4" w:space="0" w:color="auto"/>
              <w:left w:val="single" w:sz="4" w:space="0" w:color="auto"/>
              <w:bottom w:val="single" w:sz="4" w:space="0" w:color="auto"/>
              <w:right w:val="single" w:sz="4" w:space="0" w:color="auto"/>
            </w:tcBorders>
            <w:hideMark/>
          </w:tcPr>
          <w:p w14:paraId="61C4F87F" w14:textId="77777777" w:rsidR="00B671C1" w:rsidRPr="00B671C1" w:rsidRDefault="00B671C1" w:rsidP="00B671C1">
            <w:pPr>
              <w:widowControl w:val="0"/>
              <w:suppressAutoHyphens/>
              <w:autoSpaceDE w:val="0"/>
              <w:spacing w:after="0" w:line="240" w:lineRule="auto"/>
              <w:jc w:val="both"/>
              <w:rPr>
                <w:rFonts w:ascii="Times New Roman" w:hAnsi="Times New Roman"/>
                <w:lang w:eastAsia="zh-CN"/>
              </w:rPr>
            </w:pPr>
            <w:r w:rsidRPr="00B671C1">
              <w:rPr>
                <w:rFonts w:ascii="Times New Roman" w:hAnsi="Times New Roman"/>
                <w:lang w:eastAsia="zh-CN"/>
              </w:rPr>
              <w:t xml:space="preserve">с. </w:t>
            </w:r>
            <w:proofErr w:type="spellStart"/>
            <w:r w:rsidRPr="00B671C1">
              <w:rPr>
                <w:rFonts w:ascii="Times New Roman" w:hAnsi="Times New Roman"/>
                <w:lang w:eastAsia="zh-CN"/>
              </w:rPr>
              <w:t>Володькова</w:t>
            </w:r>
            <w:proofErr w:type="spellEnd"/>
            <w:r w:rsidRPr="00B671C1">
              <w:rPr>
                <w:rFonts w:ascii="Times New Roman" w:hAnsi="Times New Roman"/>
                <w:lang w:eastAsia="zh-CN"/>
              </w:rPr>
              <w:t xml:space="preserve"> Дівиця, вул. Центральна, 77</w:t>
            </w:r>
          </w:p>
        </w:tc>
        <w:tc>
          <w:tcPr>
            <w:tcW w:w="2092" w:type="dxa"/>
            <w:tcBorders>
              <w:top w:val="single" w:sz="4" w:space="0" w:color="auto"/>
              <w:left w:val="single" w:sz="4" w:space="0" w:color="auto"/>
              <w:bottom w:val="single" w:sz="4" w:space="0" w:color="auto"/>
              <w:right w:val="single" w:sz="4" w:space="0" w:color="auto"/>
            </w:tcBorders>
          </w:tcPr>
          <w:p w14:paraId="5C7E19E5" w14:textId="77777777" w:rsidR="00B671C1" w:rsidRPr="00B671C1" w:rsidRDefault="00B671C1" w:rsidP="00B671C1">
            <w:pPr>
              <w:spacing w:after="0"/>
              <w:jc w:val="center"/>
              <w:rPr>
                <w:rFonts w:ascii="Times New Roman" w:hAnsi="Times New Roman"/>
                <w:lang w:eastAsia="en-US"/>
              </w:rPr>
            </w:pPr>
            <w:r w:rsidRPr="00B671C1">
              <w:rPr>
                <w:rFonts w:ascii="Times New Roman" w:hAnsi="Times New Roman"/>
                <w:lang w:eastAsia="en-US"/>
              </w:rPr>
              <w:t xml:space="preserve">100 </w:t>
            </w:r>
            <w:proofErr w:type="spellStart"/>
            <w:r w:rsidRPr="00B671C1">
              <w:rPr>
                <w:rFonts w:ascii="Times New Roman" w:hAnsi="Times New Roman"/>
                <w:lang w:eastAsia="en-US"/>
              </w:rPr>
              <w:t>м.куб</w:t>
            </w:r>
            <w:proofErr w:type="spellEnd"/>
            <w:r w:rsidRPr="00B671C1">
              <w:rPr>
                <w:rFonts w:ascii="Times New Roman" w:hAnsi="Times New Roman"/>
                <w:lang w:eastAsia="en-US"/>
              </w:rPr>
              <w:t>.</w:t>
            </w:r>
          </w:p>
        </w:tc>
      </w:tr>
      <w:tr w:rsidR="00B671C1" w:rsidRPr="00B671C1" w14:paraId="06AA3CDE" w14:textId="77777777" w:rsidTr="006D7D36">
        <w:tc>
          <w:tcPr>
            <w:tcW w:w="7514" w:type="dxa"/>
            <w:gridSpan w:val="3"/>
            <w:tcBorders>
              <w:top w:val="single" w:sz="4" w:space="0" w:color="auto"/>
              <w:left w:val="single" w:sz="4" w:space="0" w:color="auto"/>
              <w:bottom w:val="single" w:sz="4" w:space="0" w:color="auto"/>
              <w:right w:val="single" w:sz="4" w:space="0" w:color="auto"/>
            </w:tcBorders>
          </w:tcPr>
          <w:p w14:paraId="5AFD9996" w14:textId="77777777" w:rsidR="00B671C1" w:rsidRPr="00B671C1" w:rsidRDefault="00B671C1" w:rsidP="00B671C1">
            <w:pPr>
              <w:widowControl w:val="0"/>
              <w:suppressAutoHyphens/>
              <w:autoSpaceDE w:val="0"/>
              <w:spacing w:after="0" w:line="240" w:lineRule="auto"/>
              <w:jc w:val="right"/>
              <w:rPr>
                <w:rFonts w:ascii="Times New Roman" w:hAnsi="Times New Roman"/>
                <w:b/>
                <w:lang w:eastAsia="zh-CN"/>
              </w:rPr>
            </w:pPr>
            <w:r w:rsidRPr="00B671C1">
              <w:rPr>
                <w:rFonts w:ascii="Times New Roman" w:hAnsi="Times New Roman"/>
                <w:b/>
                <w:lang w:eastAsia="zh-CN"/>
              </w:rPr>
              <w:t>ВСЬОГО</w:t>
            </w:r>
          </w:p>
        </w:tc>
        <w:tc>
          <w:tcPr>
            <w:tcW w:w="2092" w:type="dxa"/>
            <w:tcBorders>
              <w:top w:val="single" w:sz="4" w:space="0" w:color="auto"/>
              <w:left w:val="single" w:sz="4" w:space="0" w:color="auto"/>
              <w:bottom w:val="single" w:sz="4" w:space="0" w:color="auto"/>
              <w:right w:val="single" w:sz="4" w:space="0" w:color="auto"/>
            </w:tcBorders>
            <w:vAlign w:val="center"/>
          </w:tcPr>
          <w:p w14:paraId="4DF9E3F0" w14:textId="77777777" w:rsidR="00B671C1" w:rsidRPr="00B671C1" w:rsidRDefault="00B671C1" w:rsidP="00B671C1">
            <w:pPr>
              <w:widowControl w:val="0"/>
              <w:suppressAutoHyphens/>
              <w:autoSpaceDE w:val="0"/>
              <w:spacing w:after="0" w:line="240" w:lineRule="auto"/>
              <w:jc w:val="center"/>
              <w:rPr>
                <w:rFonts w:ascii="Times New Roman" w:hAnsi="Times New Roman"/>
                <w:b/>
                <w:lang w:eastAsia="zh-CN"/>
              </w:rPr>
            </w:pPr>
            <w:r w:rsidRPr="00B671C1">
              <w:rPr>
                <w:rFonts w:ascii="Times New Roman" w:hAnsi="Times New Roman"/>
                <w:b/>
                <w:lang w:eastAsia="zh-CN"/>
              </w:rPr>
              <w:t>440</w:t>
            </w:r>
          </w:p>
        </w:tc>
      </w:tr>
    </w:tbl>
    <w:p w14:paraId="4BEDB97C" w14:textId="77777777" w:rsidR="00B671C1" w:rsidRPr="00B671C1" w:rsidRDefault="00B671C1" w:rsidP="00B671C1">
      <w:pPr>
        <w:rPr>
          <w:lang w:eastAsia="en-US"/>
        </w:rPr>
      </w:pPr>
    </w:p>
    <w:p w14:paraId="79F1A3A8" w14:textId="77777777" w:rsidR="00B671C1" w:rsidRPr="00B671C1" w:rsidRDefault="00B671C1" w:rsidP="00B671C1">
      <w:pPr>
        <w:ind w:firstLine="567"/>
        <w:jc w:val="both"/>
        <w:rPr>
          <w:rFonts w:ascii="Times New Roman" w:hAnsi="Times New Roman"/>
          <w:b/>
          <w:sz w:val="28"/>
          <w:szCs w:val="28"/>
          <w:lang w:eastAsia="en-US"/>
        </w:rPr>
      </w:pPr>
      <w:r w:rsidRPr="00B671C1">
        <w:rPr>
          <w:rFonts w:ascii="Times New Roman" w:hAnsi="Times New Roman"/>
          <w:b/>
          <w:sz w:val="28"/>
          <w:szCs w:val="28"/>
          <w:lang w:eastAsia="en-US"/>
        </w:rPr>
        <w:t>В зв’язку з складним та обмеженим заїздом на територію закладу Носівського ДНЗ №1 «Барвінок», транспорт для перевезення дров має не перевищувати такі габарити: довжину 10260 мм, ширину 2550 мм, висоту 4000 мм.</w:t>
      </w:r>
    </w:p>
    <w:sectPr w:rsidR="00B671C1" w:rsidRPr="00B671C1" w:rsidSect="00534AF2">
      <w:pgSz w:w="11906" w:h="16838"/>
      <w:pgMar w:top="851" w:right="851" w:bottom="851" w:left="1418" w:header="709" w:footer="709"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1"/>
    <w:family w:val="auto"/>
    <w:pitch w:val="default"/>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67C7F"/>
    <w:multiLevelType w:val="hybridMultilevel"/>
    <w:tmpl w:val="A4A276BA"/>
    <w:lvl w:ilvl="0" w:tplc="1FE28D14">
      <w:start w:val="1"/>
      <w:numFmt w:val="decimal"/>
      <w:lvlText w:val="%1."/>
      <w:lvlJc w:val="left"/>
      <w:pPr>
        <w:ind w:left="420" w:hanging="360"/>
      </w:pPr>
      <w:rPr>
        <w:rFonts w:hint="default"/>
        <w:b w:val="0"/>
        <w:color w:val="000000"/>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15:restartNumberingAfterBreak="0">
    <w:nsid w:val="02BF0775"/>
    <w:multiLevelType w:val="hybridMultilevel"/>
    <w:tmpl w:val="00FC44D4"/>
    <w:lvl w:ilvl="0" w:tplc="04090001">
      <w:start w:val="1"/>
      <w:numFmt w:val="bullet"/>
      <w:lvlText w:val=""/>
      <w:lvlJc w:val="left"/>
      <w:pPr>
        <w:ind w:left="1430" w:hanging="360"/>
      </w:pPr>
      <w:rPr>
        <w:rFonts w:ascii="Symbol" w:hAnsi="Symbol" w:hint="default"/>
      </w:rPr>
    </w:lvl>
    <w:lvl w:ilvl="1" w:tplc="04090003" w:tentative="1">
      <w:start w:val="1"/>
      <w:numFmt w:val="bullet"/>
      <w:lvlText w:val="o"/>
      <w:lvlJc w:val="left"/>
      <w:pPr>
        <w:ind w:left="2150" w:hanging="360"/>
      </w:pPr>
      <w:rPr>
        <w:rFonts w:ascii="Courier New" w:hAnsi="Courier New" w:cs="Courier New" w:hint="default"/>
      </w:rPr>
    </w:lvl>
    <w:lvl w:ilvl="2" w:tplc="04090005" w:tentative="1">
      <w:start w:val="1"/>
      <w:numFmt w:val="bullet"/>
      <w:lvlText w:val=""/>
      <w:lvlJc w:val="left"/>
      <w:pPr>
        <w:ind w:left="2870" w:hanging="360"/>
      </w:pPr>
      <w:rPr>
        <w:rFonts w:ascii="Wingdings" w:hAnsi="Wingdings" w:hint="default"/>
      </w:rPr>
    </w:lvl>
    <w:lvl w:ilvl="3" w:tplc="04090001" w:tentative="1">
      <w:start w:val="1"/>
      <w:numFmt w:val="bullet"/>
      <w:lvlText w:val=""/>
      <w:lvlJc w:val="left"/>
      <w:pPr>
        <w:ind w:left="3590" w:hanging="360"/>
      </w:pPr>
      <w:rPr>
        <w:rFonts w:ascii="Symbol" w:hAnsi="Symbol" w:hint="default"/>
      </w:rPr>
    </w:lvl>
    <w:lvl w:ilvl="4" w:tplc="04090003" w:tentative="1">
      <w:start w:val="1"/>
      <w:numFmt w:val="bullet"/>
      <w:lvlText w:val="o"/>
      <w:lvlJc w:val="left"/>
      <w:pPr>
        <w:ind w:left="4310" w:hanging="360"/>
      </w:pPr>
      <w:rPr>
        <w:rFonts w:ascii="Courier New" w:hAnsi="Courier New" w:cs="Courier New" w:hint="default"/>
      </w:rPr>
    </w:lvl>
    <w:lvl w:ilvl="5" w:tplc="04090005" w:tentative="1">
      <w:start w:val="1"/>
      <w:numFmt w:val="bullet"/>
      <w:lvlText w:val=""/>
      <w:lvlJc w:val="left"/>
      <w:pPr>
        <w:ind w:left="5030" w:hanging="360"/>
      </w:pPr>
      <w:rPr>
        <w:rFonts w:ascii="Wingdings" w:hAnsi="Wingdings" w:hint="default"/>
      </w:rPr>
    </w:lvl>
    <w:lvl w:ilvl="6" w:tplc="04090001" w:tentative="1">
      <w:start w:val="1"/>
      <w:numFmt w:val="bullet"/>
      <w:lvlText w:val=""/>
      <w:lvlJc w:val="left"/>
      <w:pPr>
        <w:ind w:left="5750" w:hanging="360"/>
      </w:pPr>
      <w:rPr>
        <w:rFonts w:ascii="Symbol" w:hAnsi="Symbol" w:hint="default"/>
      </w:rPr>
    </w:lvl>
    <w:lvl w:ilvl="7" w:tplc="04090003" w:tentative="1">
      <w:start w:val="1"/>
      <w:numFmt w:val="bullet"/>
      <w:lvlText w:val="o"/>
      <w:lvlJc w:val="left"/>
      <w:pPr>
        <w:ind w:left="6470" w:hanging="360"/>
      </w:pPr>
      <w:rPr>
        <w:rFonts w:ascii="Courier New" w:hAnsi="Courier New" w:cs="Courier New" w:hint="default"/>
      </w:rPr>
    </w:lvl>
    <w:lvl w:ilvl="8" w:tplc="04090005" w:tentative="1">
      <w:start w:val="1"/>
      <w:numFmt w:val="bullet"/>
      <w:lvlText w:val=""/>
      <w:lvlJc w:val="left"/>
      <w:pPr>
        <w:ind w:left="7190" w:hanging="360"/>
      </w:pPr>
      <w:rPr>
        <w:rFonts w:ascii="Wingdings" w:hAnsi="Wingdings" w:hint="default"/>
      </w:rPr>
    </w:lvl>
  </w:abstractNum>
  <w:abstractNum w:abstractNumId="2" w15:restartNumberingAfterBreak="0">
    <w:nsid w:val="6FDA5B26"/>
    <w:multiLevelType w:val="multilevel"/>
    <w:tmpl w:val="107006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2B151DD"/>
    <w:multiLevelType w:val="multilevel"/>
    <w:tmpl w:val="82883E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701"/>
    <w:rsid w:val="00016663"/>
    <w:rsid w:val="00017B88"/>
    <w:rsid w:val="00073B69"/>
    <w:rsid w:val="000969E7"/>
    <w:rsid w:val="000C225D"/>
    <w:rsid w:val="000D33CD"/>
    <w:rsid w:val="00111062"/>
    <w:rsid w:val="00122816"/>
    <w:rsid w:val="001F7744"/>
    <w:rsid w:val="00250B75"/>
    <w:rsid w:val="002577CE"/>
    <w:rsid w:val="00291C28"/>
    <w:rsid w:val="0029457C"/>
    <w:rsid w:val="00301121"/>
    <w:rsid w:val="003B0F34"/>
    <w:rsid w:val="003E3F76"/>
    <w:rsid w:val="00431614"/>
    <w:rsid w:val="004D2C24"/>
    <w:rsid w:val="005202C3"/>
    <w:rsid w:val="00534AF2"/>
    <w:rsid w:val="005A44F2"/>
    <w:rsid w:val="005B1DFE"/>
    <w:rsid w:val="00621DF4"/>
    <w:rsid w:val="00622153"/>
    <w:rsid w:val="0064194A"/>
    <w:rsid w:val="00644836"/>
    <w:rsid w:val="0065084F"/>
    <w:rsid w:val="00653DDA"/>
    <w:rsid w:val="00696A77"/>
    <w:rsid w:val="006A00CF"/>
    <w:rsid w:val="006E24EF"/>
    <w:rsid w:val="006E7894"/>
    <w:rsid w:val="00711FDB"/>
    <w:rsid w:val="00764B06"/>
    <w:rsid w:val="00770C71"/>
    <w:rsid w:val="007973BB"/>
    <w:rsid w:val="007A4982"/>
    <w:rsid w:val="007B07FE"/>
    <w:rsid w:val="00840060"/>
    <w:rsid w:val="008541BF"/>
    <w:rsid w:val="00896D47"/>
    <w:rsid w:val="008E2E6D"/>
    <w:rsid w:val="00945309"/>
    <w:rsid w:val="009855A3"/>
    <w:rsid w:val="00986307"/>
    <w:rsid w:val="009A2112"/>
    <w:rsid w:val="00A147FD"/>
    <w:rsid w:val="00A52C5D"/>
    <w:rsid w:val="00A81129"/>
    <w:rsid w:val="00A93C06"/>
    <w:rsid w:val="00AD1B5F"/>
    <w:rsid w:val="00B023C1"/>
    <w:rsid w:val="00B671C1"/>
    <w:rsid w:val="00B717FE"/>
    <w:rsid w:val="00D058A1"/>
    <w:rsid w:val="00D22CDD"/>
    <w:rsid w:val="00D256A8"/>
    <w:rsid w:val="00D370F5"/>
    <w:rsid w:val="00D37701"/>
    <w:rsid w:val="00D42C18"/>
    <w:rsid w:val="00DD3FDD"/>
    <w:rsid w:val="00E23B01"/>
    <w:rsid w:val="00EA00DB"/>
    <w:rsid w:val="00EE6370"/>
    <w:rsid w:val="00F423E6"/>
    <w:rsid w:val="00F55867"/>
    <w:rsid w:val="00FA2AD0"/>
    <w:rsid w:val="00FA57EF"/>
    <w:rsid w:val="00FD16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F1129"/>
  <w15:docId w15:val="{3B8CF48B-FFEB-4559-8B8C-2A1657A41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1A09"/>
    <w:rPr>
      <w:rFonts w:cs="Times New Roman"/>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customStyle="1" w:styleId="rvts0">
    <w:name w:val="rvts0"/>
    <w:basedOn w:val="a0"/>
    <w:rsid w:val="00171A09"/>
  </w:style>
  <w:style w:type="character" w:styleId="a4">
    <w:name w:val="Hyperlink"/>
    <w:uiPriority w:val="99"/>
    <w:unhideWhenUsed/>
    <w:rsid w:val="00171A09"/>
    <w:rPr>
      <w:color w:val="0000FF"/>
      <w:u w:val="single"/>
    </w:rPr>
  </w:style>
  <w:style w:type="character" w:styleId="a5">
    <w:name w:val="Emphasis"/>
    <w:uiPriority w:val="20"/>
    <w:qFormat/>
    <w:rsid w:val="00171A09"/>
    <w:rPr>
      <w:i/>
      <w:iCs/>
    </w:rPr>
  </w:style>
  <w:style w:type="paragraph" w:customStyle="1" w:styleId="newsdetailcardtext">
    <w:name w:val="newsdetailcard__text"/>
    <w:basedOn w:val="a"/>
    <w:rsid w:val="0092628E"/>
    <w:pPr>
      <w:spacing w:before="100" w:beforeAutospacing="1" w:after="100" w:afterAutospacing="1" w:line="240" w:lineRule="auto"/>
    </w:pPr>
    <w:rPr>
      <w:rFonts w:ascii="Times New Roman" w:eastAsia="Times New Roman" w:hAnsi="Times New Roman"/>
      <w:sz w:val="24"/>
      <w:szCs w:val="24"/>
      <w:lang w:val="ru-RU"/>
    </w:rPr>
  </w:style>
  <w:style w:type="paragraph" w:customStyle="1" w:styleId="10">
    <w:name w:val="Обычный1"/>
    <w:rsid w:val="00FC558E"/>
    <w:pPr>
      <w:spacing w:after="0"/>
    </w:pPr>
    <w:rPr>
      <w:rFonts w:ascii="Arial" w:eastAsia="Times New Roman" w:hAnsi="Arial" w:cs="Arial"/>
      <w:color w:val="000000"/>
    </w:rPr>
  </w:style>
  <w:style w:type="paragraph" w:styleId="a6">
    <w:name w:val="Subtitle"/>
    <w:basedOn w:val="a"/>
    <w:next w:val="a"/>
    <w:pPr>
      <w:keepNext/>
      <w:keepLines/>
      <w:spacing w:before="360" w:after="80"/>
    </w:pPr>
    <w:rPr>
      <w:rFonts w:ascii="Georgia" w:eastAsia="Georgia" w:hAnsi="Georgia" w:cs="Georgia"/>
      <w:i/>
      <w:color w:val="666666"/>
      <w:sz w:val="48"/>
      <w:szCs w:val="48"/>
    </w:rPr>
  </w:style>
  <w:style w:type="table" w:styleId="a7">
    <w:name w:val="Table Grid"/>
    <w:basedOn w:val="a1"/>
    <w:uiPriority w:val="39"/>
    <w:rsid w:val="00DD3FDD"/>
    <w:pPr>
      <w:spacing w:after="0" w:line="240" w:lineRule="auto"/>
    </w:pPr>
    <w:rPr>
      <w:rFonts w:cs="Times New Roman"/>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Nc2RcHQ/ke2sdfnUfA+HVXpygw==">AMUW2mX93Hx/FuD2q6gx6Aa5M+Rp7FXVNmhh4fE2erA2KSulDC2h6EKFefi3MllS2ydzjDsjEd5VwYjX7oWgtYQbGZkQEEG66YqRO+9Qnh3AS0EKz6GyJ3c5TVs6BnxwhIVm64KLaGo2wAjKTw+BxKAvvii3glrIxJv/JBxSLnvFdUhEIPuNwoCDqhwVV0qkM5yZT4TMCbz9tw0gEwUNflp94wmy+IybZPNzYtWI59vKLwNSxgrIqFF6Mpe0KBMjdQ4d4r2Kvwwh3uzAJ6+byC5Vc4xL1irZBnCObda7mLxmFJZlR/ZLXiWCrCPFG0IsMy3nvOTX2wwc/mJWRCXH6+7XLiIMWv59ml9VqsDLYhlNy6mCVKBjikUXppwoqYqyix1/sRJD6U9K+BjvJpngNKnSyde+K6oWp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899</Words>
  <Characters>5129</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2</cp:revision>
  <dcterms:created xsi:type="dcterms:W3CDTF">2023-06-09T07:16:00Z</dcterms:created>
  <dcterms:modified xsi:type="dcterms:W3CDTF">2023-06-09T07:16:00Z</dcterms:modified>
</cp:coreProperties>
</file>